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C3" w:rsidRDefault="00594DC3">
      <w:pPr>
        <w:autoSpaceDE w:val="0"/>
        <w:autoSpaceDN w:val="0"/>
        <w:spacing w:after="78" w:line="220" w:lineRule="exact"/>
      </w:pPr>
    </w:p>
    <w:p w:rsidR="00594DC3" w:rsidRPr="007070F6" w:rsidRDefault="00CA6B57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94DC3" w:rsidRPr="007070F6" w:rsidRDefault="00CA6B57">
      <w:pPr>
        <w:autoSpaceDE w:val="0"/>
        <w:autoSpaceDN w:val="0"/>
        <w:spacing w:before="670" w:after="0" w:line="230" w:lineRule="auto"/>
        <w:ind w:left="2466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594DC3" w:rsidRPr="007070F6" w:rsidRDefault="00CA6B57">
      <w:pPr>
        <w:autoSpaceDE w:val="0"/>
        <w:autoSpaceDN w:val="0"/>
        <w:spacing w:before="670" w:after="0" w:line="230" w:lineRule="auto"/>
        <w:ind w:left="1182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Аяно-Майского муниципального района Хабаровского края</w:t>
      </w:r>
    </w:p>
    <w:p w:rsidR="00594DC3" w:rsidRDefault="00CA6B57">
      <w:pPr>
        <w:autoSpaceDE w:val="0"/>
        <w:autoSpaceDN w:val="0"/>
        <w:spacing w:before="670" w:after="1376" w:line="230" w:lineRule="auto"/>
        <w:ind w:right="3964"/>
        <w:jc w:val="right"/>
      </w:pPr>
      <w:r>
        <w:rPr>
          <w:rFonts w:ascii="Times New Roman" w:eastAsia="Times New Roman" w:hAnsi="Times New Roman"/>
          <w:color w:val="000000"/>
          <w:sz w:val="24"/>
        </w:rPr>
        <w:t>МКОУ СОШ с. Аян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40"/>
        <w:gridCol w:w="3300"/>
      </w:tblGrid>
      <w:tr w:rsidR="00594DC3">
        <w:trPr>
          <w:trHeight w:hRule="exact" w:val="34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594DC3" w:rsidRDefault="00594DC3">
      <w:pPr>
        <w:autoSpaceDE w:val="0"/>
        <w:autoSpaceDN w:val="0"/>
        <w:spacing w:after="0" w:line="264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3520"/>
        <w:gridCol w:w="3380"/>
      </w:tblGrid>
      <w:tr w:rsidR="00594DC3">
        <w:trPr>
          <w:trHeight w:hRule="exact" w:val="362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60" w:after="0" w:line="230" w:lineRule="auto"/>
              <w:ind w:right="90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594DC3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6" w:after="0" w:line="230" w:lineRule="auto"/>
              <w:ind w:right="137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6" w:after="0" w:line="230" w:lineRule="auto"/>
              <w:ind w:right="145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594DC3">
        <w:trPr>
          <w:trHeight w:hRule="exact" w:val="38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4" w:after="0" w:line="230" w:lineRule="auto"/>
              <w:ind w:right="172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4" w:after="0" w:line="230" w:lineRule="auto"/>
              <w:ind w:right="168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:rsidR="00594DC3" w:rsidRDefault="00CA6B57">
      <w:pPr>
        <w:autoSpaceDE w:val="0"/>
        <w:autoSpaceDN w:val="0"/>
        <w:spacing w:before="97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594DC3" w:rsidRDefault="00CA6B57">
      <w:pPr>
        <w:autoSpaceDE w:val="0"/>
        <w:autoSpaceDN w:val="0"/>
        <w:spacing w:before="70" w:after="0" w:line="230" w:lineRule="auto"/>
        <w:ind w:right="441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4589139)</w:t>
      </w:r>
    </w:p>
    <w:p w:rsidR="00594DC3" w:rsidRDefault="00CA6B57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594DC3" w:rsidRDefault="00CA6B57">
      <w:pPr>
        <w:autoSpaceDE w:val="0"/>
        <w:autoSpaceDN w:val="0"/>
        <w:spacing w:before="70" w:after="0" w:line="230" w:lineRule="auto"/>
        <w:ind w:right="3184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«Иностранный язык (английский)»</w:t>
      </w:r>
    </w:p>
    <w:p w:rsidR="00594DC3" w:rsidRDefault="00CA6B57">
      <w:pPr>
        <w:autoSpaceDE w:val="0"/>
        <w:autoSpaceDN w:val="0"/>
        <w:spacing w:before="670" w:after="0" w:line="230" w:lineRule="auto"/>
        <w:ind w:right="273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6 класса основного общего образования</w:t>
      </w:r>
    </w:p>
    <w:p w:rsidR="00594DC3" w:rsidRDefault="00CA6B57">
      <w:pPr>
        <w:autoSpaceDE w:val="0"/>
        <w:autoSpaceDN w:val="0"/>
        <w:spacing w:before="70" w:after="0" w:line="230" w:lineRule="auto"/>
        <w:ind w:right="361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594DC3" w:rsidRDefault="00CA6B57">
      <w:pPr>
        <w:autoSpaceDE w:val="0"/>
        <w:autoSpaceDN w:val="0"/>
        <w:spacing w:before="2112" w:after="0" w:line="230" w:lineRule="auto"/>
        <w:ind w:right="28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Угдыжекова Галина Ивановна</w:t>
      </w:r>
    </w:p>
    <w:p w:rsidR="00594DC3" w:rsidRDefault="00CA6B57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английского языка</w:t>
      </w:r>
    </w:p>
    <w:p w:rsidR="00594DC3" w:rsidRDefault="00CA6B57">
      <w:pPr>
        <w:autoSpaceDE w:val="0"/>
        <w:autoSpaceDN w:val="0"/>
        <w:spacing w:before="2830" w:after="0" w:line="230" w:lineRule="auto"/>
        <w:ind w:right="4460"/>
        <w:jc w:val="right"/>
      </w:pPr>
      <w:r>
        <w:rPr>
          <w:rFonts w:ascii="Times New Roman" w:eastAsia="Times New Roman" w:hAnsi="Times New Roman"/>
          <w:color w:val="000000"/>
          <w:sz w:val="24"/>
        </w:rPr>
        <w:t>с.Аян 2022</w:t>
      </w:r>
    </w:p>
    <w:p w:rsidR="00594DC3" w:rsidRDefault="00594DC3">
      <w:pPr>
        <w:sectPr w:rsidR="00594DC3">
          <w:pgSz w:w="11900" w:h="16840"/>
          <w:pgMar w:top="298" w:right="874" w:bottom="29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594DC3" w:rsidRDefault="00594DC3">
      <w:pPr>
        <w:sectPr w:rsidR="00594DC3">
          <w:pgSz w:w="11900" w:h="16840"/>
          <w:pgMar w:top="1440" w:right="1440" w:bottom="1440" w:left="1440" w:header="720" w:footer="720" w:gutter="0"/>
          <w:cols w:space="720" w:equalWidth="0">
            <w:col w:w="10288" w:space="0"/>
          </w:cols>
          <w:docGrid w:linePitch="360"/>
        </w:sectPr>
      </w:pPr>
    </w:p>
    <w:p w:rsidR="00594DC3" w:rsidRDefault="00594DC3">
      <w:pPr>
        <w:autoSpaceDE w:val="0"/>
        <w:autoSpaceDN w:val="0"/>
        <w:spacing w:after="216" w:line="220" w:lineRule="exact"/>
      </w:pPr>
    </w:p>
    <w:p w:rsidR="00594DC3" w:rsidRDefault="00CA6B5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594DC3" w:rsidRPr="007070F6" w:rsidRDefault="00CA6B57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6 классов составлена на основе«Требований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594DC3" w:rsidRPr="007070F6" w:rsidRDefault="00CA6B57">
      <w:pPr>
        <w:autoSpaceDE w:val="0"/>
        <w:autoSpaceDN w:val="0"/>
        <w:spacing w:before="264" w:after="0" w:line="262" w:lineRule="auto"/>
        <w:rPr>
          <w:lang w:val="ru-RU"/>
        </w:rPr>
      </w:pP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594DC3" w:rsidRPr="007070F6" w:rsidRDefault="00CA6B57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594DC3" w:rsidRPr="007070F6" w:rsidRDefault="00CA6B57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594DC3" w:rsidRPr="007070F6" w:rsidRDefault="00CA6B57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594DC3" w:rsidRPr="007070F6" w:rsidRDefault="00CA6B57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594DC3" w:rsidRPr="007070F6" w:rsidRDefault="00CA6B57">
      <w:pPr>
        <w:autoSpaceDE w:val="0"/>
        <w:autoSpaceDN w:val="0"/>
        <w:spacing w:before="262" w:after="0" w:line="230" w:lineRule="auto"/>
        <w:rPr>
          <w:lang w:val="ru-RU"/>
        </w:rPr>
      </w:pP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:rsidR="00594DC3" w:rsidRPr="007070F6" w:rsidRDefault="00594DC3">
      <w:pPr>
        <w:rPr>
          <w:lang w:val="ru-RU"/>
        </w:rPr>
        <w:sectPr w:rsidR="00594DC3" w:rsidRPr="007070F6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C3" w:rsidRPr="007070F6" w:rsidRDefault="00594DC3">
      <w:pPr>
        <w:autoSpaceDE w:val="0"/>
        <w:autoSpaceDN w:val="0"/>
        <w:spacing w:after="66" w:line="220" w:lineRule="exact"/>
        <w:rPr>
          <w:lang w:val="ru-RU"/>
        </w:rPr>
      </w:pPr>
    </w:p>
    <w:p w:rsidR="00594DC3" w:rsidRPr="007070F6" w:rsidRDefault="00CA6B57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7070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594DC3" w:rsidRPr="007070F6" w:rsidRDefault="00CA6B57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594DC3" w:rsidRPr="007070F6" w:rsidRDefault="00CA6B57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594DC3" w:rsidRPr="007070F6" w:rsidRDefault="00CA6B57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(АНГЛИЙСКИЙ) ЯЗЫК»</w:t>
      </w:r>
    </w:p>
    <w:p w:rsidR="00594DC3" w:rsidRPr="007070F6" w:rsidRDefault="00CA6B57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6 классе отведено 102 учебных часа, по 3 часа в неделю.</w:t>
      </w:r>
    </w:p>
    <w:p w:rsidR="00594DC3" w:rsidRPr="007070F6" w:rsidRDefault="00594DC3">
      <w:pPr>
        <w:rPr>
          <w:lang w:val="ru-RU"/>
        </w:rPr>
        <w:sectPr w:rsidR="00594DC3" w:rsidRPr="007070F6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594DC3" w:rsidRPr="007070F6" w:rsidRDefault="00594DC3">
      <w:pPr>
        <w:autoSpaceDE w:val="0"/>
        <w:autoSpaceDN w:val="0"/>
        <w:spacing w:after="78" w:line="220" w:lineRule="exact"/>
        <w:rPr>
          <w:lang w:val="ru-RU"/>
        </w:rPr>
      </w:pPr>
    </w:p>
    <w:p w:rsidR="00594DC3" w:rsidRPr="007070F6" w:rsidRDefault="00CA6B57">
      <w:pPr>
        <w:autoSpaceDE w:val="0"/>
        <w:autoSpaceDN w:val="0"/>
        <w:spacing w:after="0" w:line="230" w:lineRule="auto"/>
        <w:rPr>
          <w:lang w:val="ru-RU"/>
        </w:rPr>
      </w:pP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94DC3" w:rsidRPr="007070F6" w:rsidRDefault="00CA6B5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 в семье и с друзьями. Семейные праздники. Внешность и характер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человека/литературного персонажа. Досуг и увлечения/хобби современного подростка (чтение, кино, театр, спорт).</w:t>
      </w:r>
    </w:p>
    <w:p w:rsidR="00594DC3" w:rsidRPr="007070F6" w:rsidRDefault="00CA6B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фитнес, сбалансированное питание.</w:t>
      </w:r>
    </w:p>
    <w:p w:rsidR="00594DC3" w:rsidRPr="007070F6" w:rsidRDefault="00CA6B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594DC3" w:rsidRPr="007070F6" w:rsidRDefault="00CA6B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Переписка с зарубежными сверстниками. Каникулы в различное время года. Виды отдыха.</w:t>
      </w:r>
    </w:p>
    <w:p w:rsidR="00594DC3" w:rsidRPr="007070F6" w:rsidRDefault="00CA6B57">
      <w:pPr>
        <w:autoSpaceDE w:val="0"/>
        <w:autoSpaceDN w:val="0"/>
        <w:spacing w:before="70" w:after="0" w:line="230" w:lineRule="auto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Путешествия по России и зарубежным странам.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594DC3" w:rsidRPr="007070F6" w:rsidRDefault="00CA6B5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Родная страна и страна/страны изучаемого языка. Их географическое положение, столицы, население; официальные  языки, достопримечательности, культурные особенности (национальные праздники, традиции, обычаи).</w:t>
      </w:r>
    </w:p>
    <w:p w:rsidR="00594DC3" w:rsidRPr="007070F6" w:rsidRDefault="00CA6B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поэты, учёные.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7070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а именно умений вести: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этикетного характера: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— побуждение к действию: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расспрос: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594DC3" w:rsidRPr="007070F6" w:rsidRDefault="00CA6B57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Вышеперечисленные умения диалогической речи развиваются в стандартных ситуациях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594DC3" w:rsidRPr="007070F6" w:rsidRDefault="00CA6B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86" w:lineRule="auto"/>
        <w:ind w:right="864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7070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594DC3" w:rsidRPr="007070F6" w:rsidRDefault="00CA6B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</w:t>
      </w:r>
    </w:p>
    <w:p w:rsidR="00594DC3" w:rsidRPr="007070F6" w:rsidRDefault="00594DC3">
      <w:pPr>
        <w:rPr>
          <w:lang w:val="ru-RU"/>
        </w:rPr>
        <w:sectPr w:rsidR="00594DC3" w:rsidRPr="007070F6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C3" w:rsidRPr="007070F6" w:rsidRDefault="00594DC3">
      <w:pPr>
        <w:autoSpaceDE w:val="0"/>
        <w:autoSpaceDN w:val="0"/>
        <w:spacing w:after="66" w:line="220" w:lineRule="exact"/>
        <w:rPr>
          <w:lang w:val="ru-RU"/>
        </w:rPr>
      </w:pPr>
    </w:p>
    <w:p w:rsidR="00594DC3" w:rsidRPr="007070F6" w:rsidRDefault="00CA6B57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594DC3" w:rsidRPr="007070F6" w:rsidRDefault="00CA6B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7-8 фраз.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71" w:lineRule="auto"/>
        <w:ind w:right="1440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594DC3" w:rsidRPr="007070F6" w:rsidRDefault="00CA6B57">
      <w:pPr>
        <w:autoSpaceDE w:val="0"/>
        <w:autoSpaceDN w:val="0"/>
        <w:spacing w:before="70" w:after="0"/>
        <w:ind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94DC3" w:rsidRPr="007070F6" w:rsidRDefault="00CA6B57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594DC3" w:rsidRPr="007070F6" w:rsidRDefault="00CA6B5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информации, предполагает умение выделять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594DC3" w:rsidRPr="007070F6" w:rsidRDefault="00CA6B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1,5 минуты.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94DC3" w:rsidRPr="007070F6" w:rsidRDefault="00CA6B57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594DC3" w:rsidRPr="007070F6" w:rsidRDefault="00CA6B5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Чтение несплошных текстов (таблиц) и понимание представленной в них информации.</w:t>
      </w:r>
    </w:p>
    <w:p w:rsidR="00594DC3" w:rsidRPr="007070F6" w:rsidRDefault="00CA6B57">
      <w:pPr>
        <w:autoSpaceDE w:val="0"/>
        <w:autoSpaceDN w:val="0"/>
        <w:spacing w:before="72" w:after="0"/>
        <w:ind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несплошной текст (таблица).</w:t>
      </w:r>
    </w:p>
    <w:p w:rsidR="00594DC3" w:rsidRPr="007070F6" w:rsidRDefault="00CA6B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250-300 слов.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англоговорящих странах;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</w:t>
      </w:r>
    </w:p>
    <w:p w:rsidR="00594DC3" w:rsidRPr="007070F6" w:rsidRDefault="00594DC3">
      <w:pPr>
        <w:rPr>
          <w:lang w:val="ru-RU"/>
        </w:rPr>
        <w:sectPr w:rsidR="00594DC3" w:rsidRPr="007070F6">
          <w:pgSz w:w="11900" w:h="16840"/>
          <w:pgMar w:top="286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594DC3" w:rsidRPr="007070F6" w:rsidRDefault="00594DC3">
      <w:pPr>
        <w:autoSpaceDE w:val="0"/>
        <w:autoSpaceDN w:val="0"/>
        <w:spacing w:after="66" w:line="220" w:lineRule="exact"/>
        <w:rPr>
          <w:lang w:val="ru-RU"/>
        </w:rPr>
      </w:pPr>
    </w:p>
    <w:p w:rsidR="00594DC3" w:rsidRPr="007070F6" w:rsidRDefault="00CA6B57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общения, принятыми в стране/странах изучаемого языка. Объём письма — до 70 слов;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594DC3" w:rsidRPr="007070F6" w:rsidRDefault="00CA6B57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594DC3" w:rsidRPr="007070F6" w:rsidRDefault="00CA6B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95 слов.</w:t>
      </w:r>
    </w:p>
    <w:p w:rsidR="00594DC3" w:rsidRPr="007070F6" w:rsidRDefault="00CA6B57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594DC3" w:rsidRPr="007070F6" w:rsidRDefault="00CA6B5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2" w:after="0" w:line="281" w:lineRule="auto"/>
        <w:ind w:right="864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суффикса -</w:t>
      </w:r>
      <w:r>
        <w:rPr>
          <w:rFonts w:ascii="Times New Roman" w:eastAsia="Times New Roman" w:hAnsi="Times New Roman"/>
          <w:color w:val="000000"/>
          <w:sz w:val="24"/>
        </w:rPr>
        <w:t>ing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reading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al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typical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ing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amazing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less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useless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ive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impressive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94DC3" w:rsidRPr="007070F6" w:rsidRDefault="00CA6B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Интернациональные слова.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which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94DC3" w:rsidRPr="007070F6" w:rsidRDefault="00CA6B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eastAsia="Times New Roman" w:hAnsi="Times New Roman"/>
          <w:color w:val="000000"/>
          <w:sz w:val="24"/>
        </w:rPr>
        <w:t>for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since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94DC3" w:rsidRPr="007070F6" w:rsidRDefault="00CA6B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конструкциями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not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94DC3" w:rsidRPr="007070F6" w:rsidRDefault="00CA6B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Все типы вопросительных предложений (общий, специальный, альтернативный, разделительный</w:t>
      </w:r>
    </w:p>
    <w:p w:rsidR="00594DC3" w:rsidRPr="007070F6" w:rsidRDefault="00594DC3">
      <w:pPr>
        <w:rPr>
          <w:lang w:val="ru-RU"/>
        </w:rPr>
        <w:sectPr w:rsidR="00594DC3" w:rsidRPr="007070F6">
          <w:pgSz w:w="11900" w:h="16840"/>
          <w:pgMar w:top="286" w:right="724" w:bottom="368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594DC3" w:rsidRPr="007070F6" w:rsidRDefault="00594DC3">
      <w:pPr>
        <w:autoSpaceDE w:val="0"/>
        <w:autoSpaceDN w:val="0"/>
        <w:spacing w:after="66" w:line="220" w:lineRule="exact"/>
        <w:rPr>
          <w:lang w:val="ru-RU"/>
        </w:rPr>
      </w:pPr>
    </w:p>
    <w:p w:rsidR="00594DC3" w:rsidRDefault="00CA6B5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вопросы) в Present/Past Continuous Tense.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94DC3" w:rsidRDefault="00CA6B57">
      <w:pPr>
        <w:autoSpaceDE w:val="0"/>
        <w:autoSpaceDN w:val="0"/>
        <w:spacing w:before="70" w:after="0" w:line="262" w:lineRule="auto"/>
        <w:ind w:left="180" w:right="1440"/>
      </w:pPr>
      <w:r>
        <w:rPr>
          <w:rFonts w:ascii="Times New Roman" w:eastAsia="Times New Roman" w:hAnsi="Times New Roman"/>
          <w:color w:val="000000"/>
          <w:sz w:val="24"/>
        </w:rPr>
        <w:t>Модальные глаголы и их эквиваленты (can/be able to, must/ have to, may, should, need). Слова, выражающие количество (little/a little, few/a few).</w:t>
      </w:r>
    </w:p>
    <w:p w:rsidR="00594DC3" w:rsidRDefault="00CA6B57">
      <w:pPr>
        <w:autoSpaceDE w:val="0"/>
        <w:autoSpaceDN w:val="0"/>
        <w:spacing w:before="70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Возвратные, неопределённые местоимения (some, any)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предложениях.</w:t>
      </w:r>
    </w:p>
    <w:p w:rsidR="00594DC3" w:rsidRPr="007070F6" w:rsidRDefault="00CA6B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Числительные для обозначения дат и больших чисел (100-1000).</w:t>
      </w:r>
    </w:p>
    <w:p w:rsidR="00594DC3" w:rsidRPr="007070F6" w:rsidRDefault="00CA6B57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594DC3" w:rsidRPr="007070F6" w:rsidRDefault="00CA6B57">
      <w:pPr>
        <w:autoSpaceDE w:val="0"/>
        <w:autoSpaceDN w:val="0"/>
        <w:spacing w:before="192" w:after="0" w:line="271" w:lineRule="auto"/>
        <w:ind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594DC3" w:rsidRPr="007070F6" w:rsidRDefault="00CA6B5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594DC3" w:rsidRPr="007070F6" w:rsidRDefault="00CA6B5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594DC3" w:rsidRPr="007070F6" w:rsidRDefault="00CA6B57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594DC3" w:rsidRPr="007070F6" w:rsidRDefault="00CA6B5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 догадки, в том числе контекстуальной.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94DC3" w:rsidRPr="007070F6" w:rsidRDefault="00594DC3">
      <w:pPr>
        <w:rPr>
          <w:lang w:val="ru-RU"/>
        </w:rPr>
        <w:sectPr w:rsidR="00594DC3" w:rsidRPr="007070F6">
          <w:pgSz w:w="11900" w:h="16840"/>
          <w:pgMar w:top="286" w:right="678" w:bottom="1208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594DC3" w:rsidRPr="007070F6" w:rsidRDefault="00594DC3">
      <w:pPr>
        <w:autoSpaceDE w:val="0"/>
        <w:autoSpaceDN w:val="0"/>
        <w:spacing w:after="78" w:line="220" w:lineRule="exact"/>
        <w:rPr>
          <w:lang w:val="ru-RU"/>
        </w:rPr>
      </w:pPr>
    </w:p>
    <w:p w:rsidR="00594DC3" w:rsidRPr="007070F6" w:rsidRDefault="00CA6B57">
      <w:pPr>
        <w:autoSpaceDE w:val="0"/>
        <w:autoSpaceDN w:val="0"/>
        <w:spacing w:after="0" w:line="230" w:lineRule="auto"/>
        <w:rPr>
          <w:lang w:val="ru-RU"/>
        </w:rPr>
      </w:pP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6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94DC3" w:rsidRPr="007070F6" w:rsidRDefault="00CA6B57">
      <w:pPr>
        <w:autoSpaceDE w:val="0"/>
        <w:autoSpaceDN w:val="0"/>
        <w:spacing w:before="262" w:after="0" w:line="230" w:lineRule="auto"/>
        <w:rPr>
          <w:lang w:val="ru-RU"/>
        </w:rPr>
      </w:pP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94DC3" w:rsidRPr="007070F6" w:rsidRDefault="00CA6B57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 воспитания</w:t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594DC3" w:rsidRPr="007070F6" w:rsidRDefault="00594DC3">
      <w:pPr>
        <w:rPr>
          <w:lang w:val="ru-RU"/>
        </w:rPr>
        <w:sectPr w:rsidR="00594DC3" w:rsidRPr="007070F6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C3" w:rsidRPr="007070F6" w:rsidRDefault="00594DC3">
      <w:pPr>
        <w:autoSpaceDE w:val="0"/>
        <w:autoSpaceDN w:val="0"/>
        <w:spacing w:after="78" w:line="220" w:lineRule="exact"/>
        <w:rPr>
          <w:lang w:val="ru-RU"/>
        </w:rPr>
      </w:pPr>
    </w:p>
    <w:p w:rsidR="00594DC3" w:rsidRPr="007070F6" w:rsidRDefault="00CA6B57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594DC3" w:rsidRPr="007070F6" w:rsidRDefault="00594DC3">
      <w:pPr>
        <w:rPr>
          <w:lang w:val="ru-RU"/>
        </w:rPr>
        <w:sectPr w:rsidR="00594DC3" w:rsidRPr="007070F6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594DC3" w:rsidRPr="007070F6" w:rsidRDefault="00594DC3">
      <w:pPr>
        <w:autoSpaceDE w:val="0"/>
        <w:autoSpaceDN w:val="0"/>
        <w:spacing w:after="66" w:line="220" w:lineRule="exact"/>
        <w:rPr>
          <w:lang w:val="ru-RU"/>
        </w:rPr>
      </w:pPr>
    </w:p>
    <w:p w:rsidR="00594DC3" w:rsidRPr="007070F6" w:rsidRDefault="00CA6B57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594DC3" w:rsidRPr="007070F6" w:rsidRDefault="00CA6B57">
      <w:pPr>
        <w:autoSpaceDE w:val="0"/>
        <w:autoSpaceDN w:val="0"/>
        <w:spacing w:before="264" w:after="0" w:line="230" w:lineRule="auto"/>
        <w:rPr>
          <w:lang w:val="ru-RU"/>
        </w:rPr>
      </w:pP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68" w:after="0" w:line="262" w:lineRule="auto"/>
        <w:ind w:right="576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594DC3" w:rsidRPr="007070F6" w:rsidRDefault="00CA6B5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86" w:lineRule="auto"/>
        <w:ind w:right="576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базовые логические действия: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изучении явлений и процессов;</w:t>
      </w:r>
    </w:p>
    <w:p w:rsidR="00594DC3" w:rsidRPr="007070F6" w:rsidRDefault="00594DC3">
      <w:pPr>
        <w:rPr>
          <w:lang w:val="ru-RU"/>
        </w:rPr>
        <w:sectPr w:rsidR="00594DC3" w:rsidRPr="007070F6">
          <w:pgSz w:w="11900" w:h="16840"/>
          <w:pgMar w:top="286" w:right="654" w:bottom="452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594DC3" w:rsidRPr="007070F6" w:rsidRDefault="00594DC3">
      <w:pPr>
        <w:autoSpaceDE w:val="0"/>
        <w:autoSpaceDN w:val="0"/>
        <w:spacing w:after="78" w:line="220" w:lineRule="exact"/>
        <w:rPr>
          <w:lang w:val="ru-RU"/>
        </w:rPr>
      </w:pPr>
    </w:p>
    <w:p w:rsidR="00594DC3" w:rsidRPr="007070F6" w:rsidRDefault="00CA6B57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базовые исследовательские действия: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   работа с информацией: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94DC3" w:rsidRPr="007070F6" w:rsidRDefault="00CA6B5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общение: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в ходе диалога и(или) дискуссии задавать вопросы по существу обсуждаемой темы и высказывать</w:t>
      </w:r>
    </w:p>
    <w:p w:rsidR="00594DC3" w:rsidRPr="007070F6" w:rsidRDefault="00594DC3">
      <w:pPr>
        <w:rPr>
          <w:lang w:val="ru-RU"/>
        </w:rPr>
        <w:sectPr w:rsidR="00594DC3" w:rsidRPr="007070F6">
          <w:pgSz w:w="11900" w:h="16840"/>
          <w:pgMar w:top="298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594DC3" w:rsidRPr="007070F6" w:rsidRDefault="00594DC3">
      <w:pPr>
        <w:autoSpaceDE w:val="0"/>
        <w:autoSpaceDN w:val="0"/>
        <w:spacing w:after="66" w:line="220" w:lineRule="exact"/>
        <w:rPr>
          <w:lang w:val="ru-RU"/>
        </w:rPr>
      </w:pPr>
    </w:p>
    <w:p w:rsidR="00594DC3" w:rsidRPr="007070F6" w:rsidRDefault="00CA6B57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идеи, нацеленные на решение задачи и поддержание благожелательности общения;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совместная деятельность: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94DC3" w:rsidRPr="007070F6" w:rsidRDefault="00CA6B5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70F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самоорганизация: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решение;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83" w:lineRule="auto"/>
        <w:ind w:right="576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самоконтроль: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594DC3" w:rsidRPr="007070F6" w:rsidRDefault="00594DC3">
      <w:pPr>
        <w:rPr>
          <w:lang w:val="ru-RU"/>
        </w:rPr>
        <w:sectPr w:rsidR="00594DC3" w:rsidRPr="007070F6">
          <w:pgSz w:w="11900" w:h="16840"/>
          <w:pgMar w:top="286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594DC3" w:rsidRPr="007070F6" w:rsidRDefault="00594DC3">
      <w:pPr>
        <w:autoSpaceDE w:val="0"/>
        <w:autoSpaceDN w:val="0"/>
        <w:spacing w:after="78" w:line="220" w:lineRule="exact"/>
        <w:rPr>
          <w:lang w:val="ru-RU"/>
        </w:rPr>
      </w:pPr>
    </w:p>
    <w:p w:rsidR="00594DC3" w:rsidRPr="007070F6" w:rsidRDefault="00CA6B57">
      <w:pPr>
        <w:tabs>
          <w:tab w:val="left" w:pos="180"/>
        </w:tabs>
        <w:autoSpaceDE w:val="0"/>
        <w:autoSpaceDN w:val="0"/>
        <w:spacing w:after="0" w:line="271" w:lineRule="auto"/>
        <w:ind w:right="720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условиям;</w:t>
      </w:r>
    </w:p>
    <w:p w:rsidR="00594DC3" w:rsidRPr="007070F6" w:rsidRDefault="00CA6B57">
      <w:pPr>
        <w:autoSpaceDE w:val="0"/>
        <w:autoSpaceDN w:val="0"/>
        <w:spacing w:before="190" w:after="0" w:line="281" w:lineRule="auto"/>
        <w:ind w:left="180" w:right="2016"/>
        <w:rPr>
          <w:lang w:val="ru-RU"/>
        </w:rPr>
      </w:pP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   эмоциональный интеллект: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выявлять и анализировать причины эмоций;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    принятие себя и других: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594DC3" w:rsidRPr="007070F6" w:rsidRDefault="00CA6B5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94DC3" w:rsidRPr="007070F6" w:rsidRDefault="00CA6B57">
      <w:pPr>
        <w:autoSpaceDE w:val="0"/>
        <w:autoSpaceDN w:val="0"/>
        <w:spacing w:before="262" w:after="0" w:line="230" w:lineRule="auto"/>
        <w:rPr>
          <w:lang w:val="ru-RU"/>
        </w:rPr>
      </w:pP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94DC3" w:rsidRPr="007070F6" w:rsidRDefault="00CA6B57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7-8 фраз); кратко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7-8 фраз);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>воспринимать на слух и понимать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 </w:t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смысловоечтение: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несплошные тексты (таблицы) и понимать представленную в них информацию;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определять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тему текста по заголовку;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заполнять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анкеты и формуляры в соответствии с нормами речевого этикета,</w:t>
      </w:r>
    </w:p>
    <w:p w:rsidR="00594DC3" w:rsidRPr="007070F6" w:rsidRDefault="00594DC3">
      <w:pPr>
        <w:rPr>
          <w:lang w:val="ru-RU"/>
        </w:rPr>
        <w:sectPr w:rsidR="00594DC3" w:rsidRPr="007070F6">
          <w:pgSz w:w="11900" w:h="16840"/>
          <w:pgMar w:top="298" w:right="676" w:bottom="438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594DC3" w:rsidRPr="007070F6" w:rsidRDefault="00594DC3">
      <w:pPr>
        <w:autoSpaceDE w:val="0"/>
        <w:autoSpaceDN w:val="0"/>
        <w:spacing w:after="66" w:line="220" w:lineRule="exact"/>
        <w:rPr>
          <w:lang w:val="ru-RU"/>
        </w:rPr>
      </w:pPr>
    </w:p>
    <w:p w:rsidR="00594DC3" w:rsidRPr="007070F6" w:rsidRDefault="00CA6B57">
      <w:pPr>
        <w:autoSpaceDE w:val="0"/>
        <w:autoSpaceDN w:val="0"/>
        <w:spacing w:after="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принятыми в стране/странах изучаемого языка, с указанием личной информации;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небольшое письменное высказывание с опорой на образец, план, ключевые слова, картинку (объём высказывания — до 70 слов);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>различать на слух и адекватно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без ошибок, ведущих к сбою коммуникации,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>применятьправила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отсутствия фразового ударения на служебных словах;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оформлять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характера;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800 лексических единиц (слов, словосочетаний, речевых клише) и правильно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>употреблять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 </w:t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eastAsia="Times New Roman" w:hAnsi="Times New Roman"/>
          <w:color w:val="000000"/>
          <w:sz w:val="24"/>
        </w:rPr>
        <w:t>ing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прилагательные с помощью суффиксов -</w:t>
      </w:r>
      <w:r>
        <w:rPr>
          <w:rFonts w:ascii="Times New Roman" w:eastAsia="Times New Roman" w:hAnsi="Times New Roman"/>
          <w:color w:val="000000"/>
          <w:sz w:val="24"/>
        </w:rPr>
        <w:t>ing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less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ive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al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синонимы, антонимы и интернациональные слова;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различные средства связи для обеспечения целостности высказывания;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 письменном и звучащем тексте и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речи:</w:t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- сложноподчинённые предложения с придаточными определительными с союзными словами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which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- сложноподчинённые предложения с придаточными времени с союзами </w:t>
      </w:r>
      <w:r>
        <w:rPr>
          <w:rFonts w:ascii="Times New Roman" w:eastAsia="Times New Roman" w:hAnsi="Times New Roman"/>
          <w:color w:val="000000"/>
          <w:sz w:val="24"/>
        </w:rPr>
        <w:t>for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since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- предложения с конструкциями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not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видо-временных  формах  действительного  залога в изъявительном  наклонении 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- все типы вопросительных предложений (общий, специальный, альтернативный, разделительный вопросы)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- модальные глаголы и их эквиваленты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able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may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should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need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лова, выражающие количество (</w:t>
      </w:r>
      <w:r>
        <w:rPr>
          <w:rFonts w:ascii="Times New Roman" w:eastAsia="Times New Roman" w:hAnsi="Times New Roman"/>
          <w:color w:val="000000"/>
          <w:sz w:val="24"/>
        </w:rPr>
        <w:t>little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little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few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few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- возвратные, неопределённые местоимения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производные (</w:t>
      </w:r>
      <w:r>
        <w:rPr>
          <w:rFonts w:ascii="Times New Roman" w:eastAsia="Times New Roman" w:hAnsi="Times New Roman"/>
          <w:color w:val="000000"/>
          <w:sz w:val="24"/>
        </w:rPr>
        <w:t>somebody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anybody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anything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etc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.) </w:t>
      </w:r>
      <w:r>
        <w:rPr>
          <w:rFonts w:ascii="Times New Roman" w:eastAsia="Times New Roman" w:hAnsi="Times New Roman"/>
          <w:color w:val="000000"/>
          <w:sz w:val="24"/>
        </w:rPr>
        <w:t>every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производные (</w:t>
      </w:r>
      <w:r>
        <w:rPr>
          <w:rFonts w:ascii="Times New Roman" w:eastAsia="Times New Roman" w:hAnsi="Times New Roman"/>
          <w:color w:val="000000"/>
          <w:sz w:val="24"/>
        </w:rPr>
        <w:t>everybody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everything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etc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.) в повествовательных (утвердительных и отрицательных) и вопросительных предложениях;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- числительные для обозначения дат и больших чисел (100-1000);</w:t>
      </w:r>
    </w:p>
    <w:p w:rsidR="00594DC3" w:rsidRPr="007070F6" w:rsidRDefault="00CA6B57">
      <w:pPr>
        <w:autoSpaceDE w:val="0"/>
        <w:autoSpaceDN w:val="0"/>
        <w:spacing w:before="190" w:after="0" w:line="262" w:lineRule="auto"/>
        <w:ind w:left="180" w:right="1152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</w:t>
      </w:r>
    </w:p>
    <w:p w:rsidR="00594DC3" w:rsidRPr="007070F6" w:rsidRDefault="00594DC3">
      <w:pPr>
        <w:rPr>
          <w:lang w:val="ru-RU"/>
        </w:rPr>
        <w:sectPr w:rsidR="00594DC3" w:rsidRPr="007070F6">
          <w:pgSz w:w="11900" w:h="16840"/>
          <w:pgMar w:top="286" w:right="648" w:bottom="36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94DC3" w:rsidRPr="007070F6" w:rsidRDefault="00594DC3">
      <w:pPr>
        <w:autoSpaceDE w:val="0"/>
        <w:autoSpaceDN w:val="0"/>
        <w:spacing w:after="66" w:line="220" w:lineRule="exact"/>
        <w:rPr>
          <w:lang w:val="ru-RU"/>
        </w:rPr>
      </w:pPr>
    </w:p>
    <w:p w:rsidR="00594DC3" w:rsidRPr="007070F6" w:rsidRDefault="00CA6B57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стране/странах изучаемого языка в рамках тематического содержания речи;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7070F6">
        <w:rPr>
          <w:lang w:val="ru-RU"/>
        </w:rPr>
        <w:br/>
      </w: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кратко представлять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Россию и страну/страны изучаемого языка;</w:t>
      </w:r>
    </w:p>
    <w:p w:rsidR="00594DC3" w:rsidRPr="007070F6" w:rsidRDefault="00CA6B57">
      <w:pPr>
        <w:autoSpaceDE w:val="0"/>
        <w:autoSpaceDN w:val="0"/>
        <w:spacing w:before="190" w:after="0"/>
        <w:ind w:firstLine="180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594DC3" w:rsidRPr="007070F6" w:rsidRDefault="00CA6B57">
      <w:pPr>
        <w:autoSpaceDE w:val="0"/>
        <w:autoSpaceDN w:val="0"/>
        <w:spacing w:before="192" w:after="0" w:line="262" w:lineRule="auto"/>
        <w:jc w:val="center"/>
        <w:rPr>
          <w:lang w:val="ru-RU"/>
        </w:rPr>
      </w:pP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7)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в несложных учебных проектах с использованием материалов на английском языке с применением ИКТ, соблюдая правила  информационной  безопасности  при  работе в сети Интернет;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8)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иноязычные словари и справочники, в том числе информационно-справочные системы в электронной форме;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9)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>достигать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:rsidR="00594DC3" w:rsidRPr="007070F6" w:rsidRDefault="00CA6B57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7070F6">
        <w:rPr>
          <w:lang w:val="ru-RU"/>
        </w:rPr>
        <w:tab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7070F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94DC3" w:rsidRPr="007070F6" w:rsidRDefault="00594DC3">
      <w:pPr>
        <w:rPr>
          <w:lang w:val="ru-RU"/>
        </w:rPr>
        <w:sectPr w:rsidR="00594DC3" w:rsidRPr="007070F6">
          <w:pgSz w:w="11900" w:h="16840"/>
          <w:pgMar w:top="286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C3" w:rsidRPr="007070F6" w:rsidRDefault="00594DC3">
      <w:pPr>
        <w:autoSpaceDE w:val="0"/>
        <w:autoSpaceDN w:val="0"/>
        <w:spacing w:after="64" w:line="220" w:lineRule="exact"/>
        <w:rPr>
          <w:lang w:val="ru-RU"/>
        </w:rPr>
      </w:pPr>
    </w:p>
    <w:p w:rsidR="00594DC3" w:rsidRDefault="00CA6B5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984"/>
        <w:gridCol w:w="530"/>
        <w:gridCol w:w="1104"/>
        <w:gridCol w:w="1140"/>
        <w:gridCol w:w="804"/>
        <w:gridCol w:w="1106"/>
        <w:gridCol w:w="828"/>
        <w:gridCol w:w="1622"/>
      </w:tblGrid>
      <w:tr w:rsidR="00594DC3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7070F6" w:rsidRDefault="00CA6B5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070F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94DC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C3" w:rsidRDefault="00594DC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C3" w:rsidRDefault="00594DC3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C3" w:rsidRDefault="00594DC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C3" w:rsidRDefault="00594DC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C3" w:rsidRDefault="00594DC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C3" w:rsidRDefault="00594DC3"/>
        </w:tc>
      </w:tr>
      <w:tr w:rsidR="00594DC3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66" w:after="0" w:line="247" w:lineRule="auto"/>
              <w:ind w:left="72"/>
            </w:pPr>
            <w:r w:rsidRPr="007070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Семейные праздники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542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7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7070F6" w:rsidRDefault="00CA6B57">
            <w:pPr>
              <w:autoSpaceDE w:val="0"/>
              <w:autoSpaceDN w:val="0"/>
              <w:spacing w:before="64" w:after="0" w:line="252" w:lineRule="auto"/>
              <w:ind w:left="72" w:right="5472"/>
              <w:rPr>
                <w:lang w:val="ru-RU"/>
              </w:rPr>
            </w:pPr>
            <w:r w:rsidRPr="007070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Внешность и характер </w:t>
            </w:r>
            <w:r w:rsidRPr="007070F6">
              <w:rPr>
                <w:lang w:val="ru-RU"/>
              </w:rPr>
              <w:br/>
            </w:r>
            <w:r w:rsidRPr="007070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человека/литературного персонажа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7070F6" w:rsidRDefault="00CA6B5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070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 и увлечения/хобби современного подростка (чтение, кино, театр, спорт)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7070F6" w:rsidRDefault="00CA6B57">
            <w:pPr>
              <w:autoSpaceDE w:val="0"/>
              <w:autoSpaceDN w:val="0"/>
              <w:spacing w:before="88" w:after="0" w:line="228" w:lineRule="auto"/>
              <w:ind w:left="72"/>
              <w:rPr>
                <w:lang w:val="ru-RU"/>
              </w:rPr>
            </w:pPr>
            <w:r w:rsidRPr="007070F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7070F6" w:rsidRDefault="00CA6B57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7070F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7070F6" w:rsidRDefault="00CA6B57">
            <w:pPr>
              <w:autoSpaceDE w:val="0"/>
              <w:autoSpaceDN w:val="0"/>
              <w:spacing w:before="88" w:after="0" w:line="254" w:lineRule="auto"/>
              <w:ind w:left="72"/>
              <w:rPr>
                <w:lang w:val="ru-RU"/>
              </w:rPr>
            </w:pPr>
            <w:r w:rsidRPr="007070F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Школа. Школьная жизнь, школьная форма,изучаемые предметы, любимый предмет, правила поведения в школе.Переписка с зарубежными сверстниками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88" w:after="0" w:line="233" w:lineRule="auto"/>
              <w:ind w:left="72"/>
            </w:pPr>
            <w:r w:rsidRPr="007070F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 отдыха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88" w:after="0" w:line="233" w:lineRule="auto"/>
              <w:ind w:left="72"/>
            </w:pPr>
            <w:r w:rsidRPr="007070F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Кдимат, погода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7070F6" w:rsidRDefault="00CA6B57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7070F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Жизнь в городе/сельской местности. Описание родного города/села. Транспорт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5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7070F6" w:rsidRDefault="00CA6B57">
            <w:pPr>
              <w:autoSpaceDE w:val="0"/>
              <w:autoSpaceDN w:val="0"/>
              <w:spacing w:before="88" w:after="0" w:line="254" w:lineRule="auto"/>
              <w:ind w:left="72" w:right="144"/>
              <w:rPr>
                <w:lang w:val="ru-RU"/>
              </w:rPr>
            </w:pPr>
            <w:r w:rsidRPr="007070F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Родная страна и страна/страны изучаемого языка.Их географическое положение, столицы, население; официальные языки; достопримечательности; культурные особенности (национальные праздники, традиции, обычаи)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34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7070F6" w:rsidRDefault="00CA6B5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070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учёные, писатели, поэты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328"/>
        </w:trPr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7070F6" w:rsidRDefault="00CA6B5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070F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4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</w:tbl>
    <w:p w:rsidR="00594DC3" w:rsidRDefault="00594DC3">
      <w:pPr>
        <w:autoSpaceDE w:val="0"/>
        <w:autoSpaceDN w:val="0"/>
        <w:spacing w:after="0" w:line="14" w:lineRule="exact"/>
      </w:pPr>
    </w:p>
    <w:p w:rsidR="00594DC3" w:rsidRDefault="00594DC3">
      <w:pPr>
        <w:sectPr w:rsidR="00594DC3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94DC3" w:rsidRDefault="00594DC3">
      <w:pPr>
        <w:autoSpaceDE w:val="0"/>
        <w:autoSpaceDN w:val="0"/>
        <w:spacing w:after="78" w:line="220" w:lineRule="exact"/>
      </w:pPr>
    </w:p>
    <w:p w:rsidR="00594DC3" w:rsidRDefault="00CA6B5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594DC3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594DC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C3" w:rsidRDefault="00594DC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C3" w:rsidRDefault="00594DC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C3" w:rsidRDefault="00594DC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7070F6" w:rsidRDefault="007070F6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11A3B">
              <w:rPr>
                <w:lang w:val="ru-RU"/>
              </w:rPr>
              <w:t xml:space="preserve">Вводный урок </w:t>
            </w:r>
            <w:r w:rsidR="001138DC">
              <w:rPr>
                <w:lang w:val="ru-RU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1138DC" w:rsidRDefault="00A31F60">
            <w:pPr>
              <w:rPr>
                <w:lang w:val="ru-RU"/>
              </w:rPr>
            </w:pPr>
            <w:r>
              <w:rPr>
                <w:lang w:val="ru-RU"/>
              </w:rPr>
              <w:t>Приглашаем к разговору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1138DC" w:rsidRDefault="001138DC">
            <w:pPr>
              <w:rPr>
                <w:lang w:val="ru-RU"/>
              </w:rPr>
            </w:pPr>
            <w:r>
              <w:rPr>
                <w:lang w:val="ru-RU"/>
              </w:rPr>
              <w:t xml:space="preserve">Моя семья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1138DC" w:rsidRDefault="00A31F60">
            <w:pPr>
              <w:rPr>
                <w:lang w:val="ru-RU"/>
              </w:rPr>
            </w:pPr>
            <w:r>
              <w:rPr>
                <w:lang w:val="ru-RU"/>
              </w:rPr>
              <w:t>Досуг и увлечения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1138DC" w:rsidRDefault="00FD28CD">
            <w:pPr>
              <w:rPr>
                <w:lang w:val="ru-RU"/>
              </w:rPr>
            </w:pPr>
            <w:r>
              <w:rPr>
                <w:lang w:val="ru-RU"/>
              </w:rPr>
              <w:t>Уди</w:t>
            </w:r>
            <w:r w:rsidR="00A31F60">
              <w:rPr>
                <w:lang w:val="ru-RU"/>
              </w:rPr>
              <w:t>вительно дикая природа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1138DC" w:rsidRDefault="00A31F60">
            <w:pPr>
              <w:rPr>
                <w:lang w:val="ru-RU"/>
              </w:rPr>
            </w:pPr>
            <w:r>
              <w:rPr>
                <w:lang w:val="ru-RU"/>
              </w:rPr>
              <w:t>Выходные дни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1138DC" w:rsidRDefault="001138DC">
            <w:pPr>
              <w:rPr>
                <w:lang w:val="ru-RU"/>
              </w:rPr>
            </w:pPr>
            <w:r>
              <w:rPr>
                <w:lang w:val="ru-RU"/>
              </w:rPr>
              <w:t>Вопросы и короткие ответы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1138DC" w:rsidRDefault="001138DC">
            <w:pPr>
              <w:rPr>
                <w:lang w:val="ru-RU"/>
              </w:rPr>
            </w:pPr>
            <w:r>
              <w:rPr>
                <w:lang w:val="ru-RU"/>
              </w:rPr>
              <w:t>Практика чтения и говорения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1138DC" w:rsidRDefault="001138D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1138DC" w:rsidRDefault="00A31F60">
            <w:pPr>
              <w:rPr>
                <w:lang w:val="ru-RU"/>
              </w:rPr>
            </w:pPr>
            <w:r>
              <w:rPr>
                <w:lang w:val="ru-RU"/>
              </w:rPr>
              <w:t>Загляни в прошлое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A31F60" w:rsidRDefault="00A31F60">
            <w:pPr>
              <w:rPr>
                <w:lang w:val="ru-RU"/>
              </w:rPr>
            </w:pPr>
            <w:r>
              <w:rPr>
                <w:lang w:val="ru-RU"/>
              </w:rPr>
              <w:t>Командный дух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A31F60" w:rsidRDefault="00A31F60">
            <w:pPr>
              <w:rPr>
                <w:lang w:val="ru-RU"/>
              </w:rPr>
            </w:pPr>
            <w:r>
              <w:rPr>
                <w:lang w:val="ru-RU"/>
              </w:rPr>
              <w:t>Языки Страны Национальности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A31F60" w:rsidRDefault="00A31F60">
            <w:pPr>
              <w:rPr>
                <w:lang w:val="ru-RU"/>
              </w:rPr>
            </w:pPr>
            <w:r>
              <w:rPr>
                <w:lang w:val="ru-RU"/>
              </w:rPr>
              <w:t>Языки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A31F60" w:rsidRDefault="00A31F60">
            <w:pPr>
              <w:rPr>
                <w:lang w:val="ru-RU"/>
              </w:rPr>
            </w:pPr>
            <w:r>
              <w:rPr>
                <w:lang w:val="ru-RU"/>
              </w:rPr>
              <w:t>Настоящее простое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A31F60" w:rsidRDefault="00A31F60">
            <w:pPr>
              <w:rPr>
                <w:lang w:val="ru-RU"/>
              </w:rPr>
            </w:pPr>
            <w:r>
              <w:rPr>
                <w:lang w:val="ru-RU"/>
              </w:rPr>
              <w:t>Антонимы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A31F60" w:rsidRDefault="00A31F60">
            <w:pPr>
              <w:rPr>
                <w:lang w:val="ru-RU"/>
              </w:rPr>
            </w:pPr>
            <w:r>
              <w:rPr>
                <w:lang w:val="ru-RU"/>
              </w:rPr>
              <w:t>Страноведение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D06F55" w:rsidRDefault="00D06F55">
            <w:pPr>
              <w:rPr>
                <w:lang w:val="ru-RU"/>
              </w:rPr>
            </w:pPr>
            <w:r>
              <w:rPr>
                <w:lang w:val="ru-RU"/>
              </w:rPr>
              <w:t>Многообразие языков в 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D06F55" w:rsidRDefault="00D06F55">
            <w:pPr>
              <w:rPr>
                <w:lang w:val="ru-RU"/>
              </w:rPr>
            </w:pPr>
            <w:r>
              <w:rPr>
                <w:lang w:val="ru-RU"/>
              </w:rPr>
              <w:t>Анкета о себе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D28CD" w:rsidRDefault="00FD28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D06F55" w:rsidRDefault="00D06F55">
            <w:pPr>
              <w:rPr>
                <w:lang w:val="ru-RU"/>
              </w:rPr>
            </w:pPr>
            <w:r>
              <w:rPr>
                <w:lang w:val="ru-RU"/>
              </w:rPr>
              <w:t>Систематизация языкового 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D06F55" w:rsidRDefault="00D06F55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Языки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D28CD" w:rsidRDefault="00FD28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D06F55" w:rsidRDefault="00D06F55">
            <w:pPr>
              <w:rPr>
                <w:lang w:val="ru-RU"/>
              </w:rPr>
            </w:pPr>
            <w:r>
              <w:rPr>
                <w:lang w:val="ru-RU"/>
              </w:rPr>
              <w:t>Семья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D06F55" w:rsidRDefault="00D06F55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675DC5">
              <w:rPr>
                <w:lang w:val="ru-RU"/>
              </w:rPr>
              <w:t xml:space="preserve">емья </w:t>
            </w:r>
            <w:proofErr w:type="spellStart"/>
            <w:r w:rsidR="00675DC5">
              <w:rPr>
                <w:lang w:val="ru-RU"/>
              </w:rPr>
              <w:t>Бумеров</w:t>
            </w:r>
            <w:proofErr w:type="spellEnd"/>
            <w:r w:rsidR="00675DC5">
              <w:rPr>
                <w:lang w:val="ru-RU"/>
              </w:rPr>
              <w:t xml:space="preserve">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675DC5" w:rsidRDefault="00675DC5">
            <w:r>
              <w:rPr>
                <w:lang w:val="ru-RU"/>
              </w:rPr>
              <w:t xml:space="preserve">Глагол </w:t>
            </w:r>
            <w:r>
              <w:t>to have got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675DC5" w:rsidRDefault="0020612C">
            <w:pPr>
              <w:rPr>
                <w:lang w:val="ru-RU"/>
              </w:rPr>
            </w:pPr>
            <w:r>
              <w:rPr>
                <w:lang w:val="ru-RU"/>
              </w:rPr>
              <w:t>Описание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0612C" w:rsidRDefault="0020612C">
            <w:pPr>
              <w:rPr>
                <w:lang w:val="ru-RU"/>
              </w:rPr>
            </w:pPr>
            <w:r>
              <w:rPr>
                <w:lang w:val="ru-RU"/>
              </w:rPr>
              <w:t>Национальные праздники Америки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0612C" w:rsidRDefault="0020612C">
            <w:pPr>
              <w:rPr>
                <w:lang w:val="ru-RU"/>
              </w:rPr>
            </w:pPr>
            <w:r>
              <w:rPr>
                <w:lang w:val="ru-RU"/>
              </w:rPr>
              <w:t>Моя любимая музыкальная группа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0612C" w:rsidRDefault="0020612C">
            <w:pPr>
              <w:rPr>
                <w:lang w:val="ru-RU"/>
              </w:rPr>
            </w:pPr>
            <w:r>
              <w:rPr>
                <w:lang w:val="ru-RU"/>
              </w:rPr>
              <w:t>Покупка подарка в магазине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0612C" w:rsidRDefault="0020612C">
            <w:pPr>
              <w:rPr>
                <w:lang w:val="ru-RU"/>
              </w:rPr>
            </w:pPr>
            <w:r>
              <w:rPr>
                <w:lang w:val="ru-RU"/>
              </w:rPr>
              <w:t>Систематизация языкового 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</w:tbl>
    <w:p w:rsidR="00594DC3" w:rsidRDefault="00594DC3">
      <w:pPr>
        <w:autoSpaceDE w:val="0"/>
        <w:autoSpaceDN w:val="0"/>
        <w:spacing w:after="0" w:line="14" w:lineRule="exact"/>
      </w:pPr>
    </w:p>
    <w:p w:rsidR="00594DC3" w:rsidRDefault="00594DC3">
      <w:pPr>
        <w:sectPr w:rsidR="00594DC3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C3" w:rsidRDefault="00594DC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0612C" w:rsidRDefault="0020612C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в магазине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D28CD" w:rsidRDefault="00FD28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0612C" w:rsidRDefault="0020612C">
            <w:pPr>
              <w:rPr>
                <w:lang w:val="ru-RU"/>
              </w:rPr>
            </w:pPr>
            <w:r>
              <w:rPr>
                <w:lang w:val="ru-RU"/>
              </w:rPr>
              <w:t>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0612C" w:rsidRDefault="0020612C">
            <w:pPr>
              <w:rPr>
                <w:lang w:val="ru-RU"/>
              </w:rPr>
            </w:pPr>
            <w:r>
              <w:rPr>
                <w:lang w:val="ru-RU"/>
              </w:rPr>
              <w:t>Досуг и увлечение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0612C" w:rsidRDefault="0020612C">
            <w:pPr>
              <w:rPr>
                <w:lang w:val="ru-RU"/>
              </w:rPr>
            </w:pPr>
            <w:r>
              <w:rPr>
                <w:lang w:val="ru-RU"/>
              </w:rPr>
              <w:t>Хобби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0612C" w:rsidRDefault="0020612C">
            <w:pPr>
              <w:rPr>
                <w:lang w:val="ru-RU"/>
              </w:rPr>
            </w:pPr>
            <w:r>
              <w:rPr>
                <w:lang w:val="ru-RU"/>
              </w:rPr>
              <w:t>Настоящее простое время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0612C" w:rsidRDefault="0020612C">
            <w:pPr>
              <w:rPr>
                <w:lang w:val="ru-RU"/>
              </w:rPr>
            </w:pPr>
            <w:r>
              <w:rPr>
                <w:lang w:val="ru-RU"/>
              </w:rPr>
              <w:t>Распорядок дня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0612C" w:rsidRDefault="0020612C">
            <w:pPr>
              <w:rPr>
                <w:lang w:val="ru-RU"/>
              </w:rPr>
            </w:pPr>
            <w:r>
              <w:rPr>
                <w:lang w:val="ru-RU"/>
              </w:rPr>
              <w:t xml:space="preserve">Страноведение Музыка </w:t>
            </w:r>
            <w:r w:rsidR="006045DC">
              <w:rPr>
                <w:lang w:val="ru-RU"/>
              </w:rPr>
              <w:t>Ирландии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6045DC" w:rsidRDefault="006045DC">
            <w:pPr>
              <w:rPr>
                <w:lang w:val="ru-RU"/>
              </w:rPr>
            </w:pPr>
            <w:r>
              <w:rPr>
                <w:lang w:val="ru-RU"/>
              </w:rPr>
              <w:t>Вопросительные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6045DC" w:rsidRDefault="006045DC">
            <w:pPr>
              <w:rPr>
                <w:lang w:val="ru-RU"/>
              </w:rPr>
            </w:pPr>
            <w:r>
              <w:rPr>
                <w:lang w:val="ru-RU"/>
              </w:rPr>
              <w:t>Личное письмо по электронной почте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1F41DE" w:rsidRDefault="001F41DE">
            <w:pPr>
              <w:rPr>
                <w:lang w:val="ru-RU"/>
              </w:rPr>
            </w:pPr>
            <w:r>
              <w:rPr>
                <w:lang w:val="ru-RU"/>
              </w:rPr>
              <w:t>Диалог</w:t>
            </w:r>
            <w:proofErr w:type="gramStart"/>
            <w:r>
              <w:rPr>
                <w:lang w:val="ru-RU"/>
              </w:rPr>
              <w:t xml:space="preserve"> Д</w:t>
            </w:r>
            <w:proofErr w:type="gramEnd"/>
            <w:r>
              <w:rPr>
                <w:lang w:val="ru-RU"/>
              </w:rPr>
              <w:t>аем инструкции и указания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D28CD" w:rsidRDefault="00FD28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1F41DE" w:rsidRDefault="001F41DE">
            <w:pPr>
              <w:rPr>
                <w:lang w:val="ru-RU"/>
              </w:rPr>
            </w:pPr>
            <w:r>
              <w:rPr>
                <w:lang w:val="ru-RU"/>
              </w:rPr>
              <w:t>Систематизация языкового 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1F41DE" w:rsidRDefault="001F41DE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по теме </w:t>
            </w:r>
            <w:r w:rsidRPr="001F41DE">
              <w:rPr>
                <w:lang w:val="ru-RU"/>
              </w:rPr>
              <w:t>“</w:t>
            </w:r>
            <w:r>
              <w:rPr>
                <w:lang w:val="ru-RU"/>
              </w:rPr>
              <w:t>Мой день</w:t>
            </w:r>
            <w:r w:rsidRPr="001F41DE">
              <w:rPr>
                <w:lang w:val="ru-RU"/>
              </w:rPr>
              <w:t>”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D28CD" w:rsidRDefault="00FD28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1F41DE" w:rsidRDefault="001F41DE">
            <w:pPr>
              <w:rPr>
                <w:lang w:val="ru-RU"/>
              </w:rPr>
            </w:pPr>
            <w:r>
              <w:rPr>
                <w:lang w:val="ru-RU"/>
              </w:rPr>
              <w:t>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454EEF" w:rsidRDefault="00454EEF">
            <w:pPr>
              <w:rPr>
                <w:lang w:val="ru-RU"/>
              </w:rPr>
            </w:pPr>
            <w:r>
              <w:rPr>
                <w:lang w:val="ru-RU"/>
              </w:rPr>
              <w:t>Школьные предметы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454EEF" w:rsidRDefault="00454EEF">
            <w:pPr>
              <w:rPr>
                <w:lang w:val="ru-RU"/>
              </w:rPr>
            </w:pPr>
            <w:r>
              <w:rPr>
                <w:lang w:val="ru-RU"/>
              </w:rPr>
              <w:t>Образование в 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61373" w:rsidRDefault="00261373">
            <w:pPr>
              <w:rPr>
                <w:lang w:val="ru-RU"/>
              </w:rPr>
            </w:pPr>
            <w:r>
              <w:rPr>
                <w:lang w:val="ru-RU"/>
              </w:rPr>
              <w:t>Любимые и нелюбимые занятия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61373" w:rsidRDefault="00261373">
            <w:pPr>
              <w:rPr>
                <w:lang w:val="ru-RU"/>
              </w:rPr>
            </w:pPr>
            <w:r>
              <w:rPr>
                <w:lang w:val="ru-RU"/>
              </w:rPr>
              <w:t>Умения и навыки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61373" w:rsidRDefault="00261373">
            <w:pPr>
              <w:rPr>
                <w:lang w:val="ru-RU"/>
              </w:rPr>
            </w:pPr>
            <w:r>
              <w:rPr>
                <w:lang w:val="ru-RU"/>
              </w:rPr>
              <w:t>Школа в Шотландии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01F89" w:rsidRDefault="00201F89">
            <w:pPr>
              <w:rPr>
                <w:lang w:val="ru-RU"/>
              </w:rPr>
            </w:pPr>
            <w:r>
              <w:rPr>
                <w:lang w:val="ru-RU"/>
              </w:rPr>
              <w:t>Порядок слов в вопросительном предложении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01F89" w:rsidRDefault="00201F89">
            <w:pPr>
              <w:rPr>
                <w:lang w:val="ru-RU"/>
              </w:rPr>
            </w:pPr>
            <w:r>
              <w:rPr>
                <w:lang w:val="ru-RU"/>
              </w:rPr>
              <w:t>Письмо Уроки английского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01F89" w:rsidRDefault="00201F89">
            <w:pPr>
              <w:rPr>
                <w:lang w:val="ru-RU"/>
              </w:rPr>
            </w:pPr>
            <w:r>
              <w:rPr>
                <w:lang w:val="ru-RU"/>
              </w:rPr>
              <w:t>Диалог Занятия вне уроков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01F89" w:rsidRDefault="00201F89">
            <w:pPr>
              <w:rPr>
                <w:lang w:val="ru-RU"/>
              </w:rPr>
            </w:pPr>
            <w:r>
              <w:rPr>
                <w:lang w:val="ru-RU"/>
              </w:rPr>
              <w:t>Систематизация языкового 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01F89" w:rsidRDefault="00201F89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Школа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D28CD" w:rsidRDefault="00FD28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201F89" w:rsidRDefault="00201F89">
            <w:pPr>
              <w:rPr>
                <w:lang w:val="ru-RU"/>
              </w:rPr>
            </w:pPr>
            <w:r>
              <w:rPr>
                <w:lang w:val="ru-RU"/>
              </w:rPr>
              <w:t>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3703F3" w:rsidRDefault="003703F3">
            <w:pPr>
              <w:rPr>
                <w:lang w:val="ru-RU"/>
              </w:rPr>
            </w:pPr>
            <w:r>
              <w:rPr>
                <w:lang w:val="ru-RU"/>
              </w:rPr>
              <w:t>Дикая природа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3703F3" w:rsidRDefault="003703F3">
            <w:pPr>
              <w:rPr>
                <w:lang w:val="ru-RU"/>
              </w:rPr>
            </w:pPr>
            <w:r>
              <w:rPr>
                <w:lang w:val="ru-RU"/>
              </w:rPr>
              <w:t>Всемирные организации по защите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3703F3" w:rsidRDefault="003703F3">
            <w:pPr>
              <w:rPr>
                <w:lang w:val="ru-RU"/>
              </w:rPr>
            </w:pPr>
            <w:r>
              <w:rPr>
                <w:lang w:val="ru-RU"/>
              </w:rPr>
              <w:t>Настоящее длительное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3703F3" w:rsidRDefault="003703F3">
            <w:pPr>
              <w:rPr>
                <w:lang w:val="ru-RU"/>
              </w:rPr>
            </w:pPr>
            <w:r>
              <w:rPr>
                <w:lang w:val="ru-RU"/>
              </w:rPr>
              <w:t>Австралия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3703F3" w:rsidRDefault="003703F3">
            <w:pPr>
              <w:rPr>
                <w:lang w:val="ru-RU"/>
              </w:rPr>
            </w:pPr>
            <w:r>
              <w:rPr>
                <w:lang w:val="ru-RU"/>
              </w:rPr>
              <w:t>Настоящее простое и длительное</w:t>
            </w:r>
            <w:r w:rsidR="005E20D9">
              <w:rPr>
                <w:lang w:val="ru-RU"/>
              </w:rPr>
              <w:t xml:space="preserve"> </w:t>
            </w:r>
            <w:proofErr w:type="spellStart"/>
            <w:r w:rsidR="005E20D9">
              <w:rPr>
                <w:lang w:val="ru-RU"/>
              </w:rPr>
              <w:t>вреня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5E20D9" w:rsidRDefault="005E20D9">
            <w:pPr>
              <w:rPr>
                <w:lang w:val="ru-RU"/>
              </w:rPr>
            </w:pPr>
            <w:r>
              <w:rPr>
                <w:lang w:val="ru-RU"/>
              </w:rPr>
              <w:t>Ве</w:t>
            </w:r>
            <w:proofErr w:type="gramStart"/>
            <w:r>
              <w:rPr>
                <w:lang w:val="ru-RU"/>
              </w:rPr>
              <w:t>б-</w:t>
            </w:r>
            <w:proofErr w:type="gramEnd"/>
            <w:r>
              <w:rPr>
                <w:lang w:val="ru-RU"/>
              </w:rPr>
              <w:t xml:space="preserve"> проект о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D28CD" w:rsidRDefault="00FD28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5E20D9" w:rsidRDefault="005E20D9">
            <w:pPr>
              <w:rPr>
                <w:lang w:val="ru-RU"/>
              </w:rPr>
            </w:pPr>
            <w:r>
              <w:rPr>
                <w:lang w:val="ru-RU"/>
              </w:rPr>
              <w:t>Умение договариваться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</w:tbl>
    <w:p w:rsidR="00594DC3" w:rsidRDefault="00594DC3">
      <w:pPr>
        <w:autoSpaceDE w:val="0"/>
        <w:autoSpaceDN w:val="0"/>
        <w:spacing w:after="0" w:line="14" w:lineRule="exact"/>
      </w:pPr>
    </w:p>
    <w:p w:rsidR="00594DC3" w:rsidRDefault="00594DC3">
      <w:pPr>
        <w:sectPr w:rsidR="00594DC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C3" w:rsidRDefault="00594DC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732"/>
        <w:gridCol w:w="1620"/>
        <w:gridCol w:w="1668"/>
        <w:gridCol w:w="1164"/>
        <w:gridCol w:w="1682"/>
      </w:tblGrid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5E20D9" w:rsidRDefault="005E20D9">
            <w:pPr>
              <w:rPr>
                <w:lang w:val="ru-RU"/>
              </w:rPr>
            </w:pPr>
            <w:r>
              <w:rPr>
                <w:lang w:val="ru-RU"/>
              </w:rPr>
              <w:t>Систематизация языкового 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5E20D9" w:rsidRDefault="005E20D9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D28CD" w:rsidRDefault="00FD28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441B00" w:rsidRDefault="00441B00">
            <w:pPr>
              <w:rPr>
                <w:lang w:val="ru-RU"/>
              </w:rPr>
            </w:pPr>
            <w:r>
              <w:rPr>
                <w:lang w:val="ru-RU"/>
              </w:rPr>
              <w:t>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441B00" w:rsidRDefault="00441B00">
            <w:pPr>
              <w:rPr>
                <w:lang w:val="ru-RU"/>
              </w:rPr>
            </w:pPr>
            <w:r>
              <w:rPr>
                <w:lang w:val="ru-RU"/>
              </w:rPr>
              <w:t>Достопримечательности города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441B00" w:rsidRDefault="00441B00">
            <w:pPr>
              <w:rPr>
                <w:lang w:val="ru-RU"/>
              </w:rPr>
            </w:pPr>
            <w:r>
              <w:rPr>
                <w:lang w:val="ru-RU"/>
              </w:rPr>
              <w:t>Достопримечательности Лондона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441B00" w:rsidRDefault="00441B00">
            <w:r>
              <w:rPr>
                <w:lang w:val="ru-RU"/>
              </w:rPr>
              <w:t xml:space="preserve">Конструкция </w:t>
            </w:r>
            <w:r>
              <w:t>there is\are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441B00" w:rsidRDefault="00441B00">
            <w:pPr>
              <w:rPr>
                <w:lang w:val="ru-RU"/>
              </w:rPr>
            </w:pPr>
            <w:r>
              <w:rPr>
                <w:lang w:val="ru-RU"/>
              </w:rPr>
              <w:t>Еда и напитки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441B00" w:rsidRDefault="00441B00">
            <w:pPr>
              <w:rPr>
                <w:lang w:val="ru-RU"/>
              </w:rPr>
            </w:pPr>
            <w:r>
              <w:rPr>
                <w:lang w:val="ru-RU"/>
              </w:rPr>
              <w:t>Англия Летние праздники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441B00" w:rsidRDefault="00441B00">
            <w:pPr>
              <w:rPr>
                <w:lang w:val="ru-RU"/>
              </w:rPr>
            </w:pPr>
            <w:r>
              <w:rPr>
                <w:lang w:val="ru-RU"/>
              </w:rPr>
              <w:t>Исчисляемые и неисчисляемые 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441B00" w:rsidRDefault="00441B00">
            <w:pPr>
              <w:rPr>
                <w:lang w:val="ru-RU"/>
              </w:rPr>
            </w:pPr>
            <w:r>
              <w:rPr>
                <w:lang w:val="ru-RU"/>
              </w:rPr>
              <w:t>Путеводитель по Дублину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D28CD" w:rsidRDefault="00FD28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D2175" w:rsidRDefault="00FD2175">
            <w:pPr>
              <w:rPr>
                <w:lang w:val="ru-RU"/>
              </w:rPr>
            </w:pPr>
            <w:r>
              <w:rPr>
                <w:lang w:val="ru-RU"/>
              </w:rPr>
              <w:t>Заказ еды в ресторане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D2175" w:rsidRDefault="00FD2175">
            <w:pPr>
              <w:rPr>
                <w:lang w:val="ru-RU"/>
              </w:rPr>
            </w:pPr>
            <w:r>
              <w:rPr>
                <w:lang w:val="ru-RU"/>
              </w:rPr>
              <w:t>Систематизация языкового 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Достопримечательности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D28CD" w:rsidRDefault="00FD28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9B63DC">
            <w:r>
              <w:rPr>
                <w:lang w:val="ru-RU"/>
              </w:rPr>
              <w:t>Систематизация языкового 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Загляни в прошлое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Профессии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Чудеса 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Описание событий в прошлом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События 20 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Замки Уэльса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Правильные глаголы в прошедшем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 xml:space="preserve">Биография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В музее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Систематизация языкового 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  <w:proofErr w:type="gramStart"/>
            <w:r>
              <w:rPr>
                <w:lang w:val="ru-RU"/>
              </w:rPr>
              <w:t xml:space="preserve"> З</w:t>
            </w:r>
            <w:proofErr w:type="gramEnd"/>
            <w:r>
              <w:rPr>
                <w:lang w:val="ru-RU"/>
              </w:rPr>
              <w:t>агляни в прошлое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D28CD" w:rsidRDefault="00FD28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Спорт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Олимпийские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 xml:space="preserve">Отрицательные предложения в прошедшем </w:t>
            </w:r>
            <w:proofErr w:type="spellStart"/>
            <w:r>
              <w:rPr>
                <w:lang w:val="ru-RU"/>
              </w:rPr>
              <w:t>протом</w:t>
            </w:r>
            <w:proofErr w:type="spellEnd"/>
            <w:r>
              <w:rPr>
                <w:lang w:val="ru-RU"/>
              </w:rPr>
              <w:t xml:space="preserve">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 w:rsidTr="009B63DC">
        <w:trPr>
          <w:trHeight w:hRule="exact" w:val="4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Спортивные фанаты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</w:tbl>
    <w:p w:rsidR="00594DC3" w:rsidRDefault="00594DC3">
      <w:pPr>
        <w:autoSpaceDE w:val="0"/>
        <w:autoSpaceDN w:val="0"/>
        <w:spacing w:after="0" w:line="14" w:lineRule="exact"/>
      </w:pPr>
    </w:p>
    <w:p w:rsidR="00594DC3" w:rsidRDefault="00594DC3">
      <w:pPr>
        <w:sectPr w:rsidR="00594DC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C3" w:rsidRDefault="00594DC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Вопросительные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Необычные виды спорта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9B63DC" w:rsidRDefault="009B63DC">
            <w:pPr>
              <w:rPr>
                <w:lang w:val="ru-RU"/>
              </w:rPr>
            </w:pPr>
            <w:r>
              <w:rPr>
                <w:lang w:val="ru-RU"/>
              </w:rPr>
              <w:t>Летние Олимпийские игры в Рио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05B58" w:rsidRDefault="00F05B58">
            <w:pPr>
              <w:rPr>
                <w:lang w:val="ru-RU"/>
              </w:rPr>
            </w:pPr>
            <w:r>
              <w:rPr>
                <w:lang w:val="ru-RU"/>
              </w:rPr>
              <w:t>Выходные на стадионе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F05B58">
            <w:r>
              <w:rPr>
                <w:lang w:val="ru-RU"/>
              </w:rPr>
              <w:t>Систематизация языкового 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483661" w:rsidRDefault="00483661">
            <w:pPr>
              <w:rPr>
                <w:lang w:val="ru-RU"/>
              </w:rPr>
            </w:pPr>
            <w:r>
              <w:rPr>
                <w:lang w:val="ru-RU"/>
              </w:rPr>
              <w:t xml:space="preserve"> Итоговая к</w:t>
            </w:r>
            <w:r w:rsidR="00F05B58">
              <w:rPr>
                <w:lang w:val="ru-RU"/>
              </w:rPr>
              <w:t>онтрольная работа</w:t>
            </w:r>
            <w:r>
              <w:rPr>
                <w:lang w:val="ru-RU"/>
              </w:rPr>
              <w:t xml:space="preserve"> за 6 класс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D28CD" w:rsidRDefault="00FD28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F05B58">
            <w:r>
              <w:rPr>
                <w:lang w:val="ru-RU"/>
              </w:rPr>
              <w:t>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05B58" w:rsidRDefault="00F05B58">
            <w:pPr>
              <w:rPr>
                <w:lang w:val="ru-RU"/>
              </w:rPr>
            </w:pPr>
            <w:r>
              <w:rPr>
                <w:lang w:val="ru-RU"/>
              </w:rPr>
              <w:t>Вот и лето!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05B58" w:rsidRDefault="00F05B58">
            <w:pPr>
              <w:rPr>
                <w:lang w:val="ru-RU"/>
              </w:rPr>
            </w:pPr>
            <w:r>
              <w:rPr>
                <w:lang w:val="ru-RU"/>
              </w:rPr>
              <w:t xml:space="preserve">Модальный глагол </w:t>
            </w:r>
            <w:r>
              <w:t>must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05B58" w:rsidRDefault="00F05B58">
            <w:pPr>
              <w:rPr>
                <w:lang w:val="ru-RU"/>
              </w:rPr>
            </w:pPr>
            <w:r>
              <w:rPr>
                <w:lang w:val="ru-RU"/>
              </w:rPr>
              <w:t>Написание личного письма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D28CD" w:rsidRDefault="00FD28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F05B58">
            <w:r>
              <w:rPr>
                <w:lang w:val="ru-RU"/>
              </w:rPr>
              <w:t>Систематизация языкового 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05B58" w:rsidRDefault="00F05B58">
            <w:pPr>
              <w:rPr>
                <w:lang w:val="ru-RU"/>
              </w:rPr>
            </w:pPr>
            <w:r>
              <w:rPr>
                <w:lang w:val="ru-RU"/>
              </w:rPr>
              <w:t>Обобщающее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F05B58">
            <w:r>
              <w:rPr>
                <w:lang w:val="ru-RU"/>
              </w:rPr>
              <w:t>Обобщающее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594DC3"/>
        </w:tc>
      </w:tr>
      <w:tr w:rsidR="00594DC3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7070F6" w:rsidRDefault="00CA6B5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070F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Default="00CA6B5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D28CD" w:rsidRDefault="00FD28C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     8</w:t>
            </w:r>
            <w:bookmarkStart w:id="0" w:name="_GoBack"/>
            <w:bookmarkEnd w:id="0"/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C3" w:rsidRPr="00FD28CD" w:rsidRDefault="00FD28C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6</w:t>
            </w:r>
          </w:p>
        </w:tc>
      </w:tr>
    </w:tbl>
    <w:p w:rsidR="00594DC3" w:rsidRDefault="00594DC3">
      <w:pPr>
        <w:autoSpaceDE w:val="0"/>
        <w:autoSpaceDN w:val="0"/>
        <w:spacing w:after="0" w:line="14" w:lineRule="exact"/>
      </w:pPr>
    </w:p>
    <w:p w:rsidR="00594DC3" w:rsidRDefault="00594DC3">
      <w:pPr>
        <w:sectPr w:rsidR="00594DC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C3" w:rsidRDefault="00594DC3">
      <w:pPr>
        <w:autoSpaceDE w:val="0"/>
        <w:autoSpaceDN w:val="0"/>
        <w:spacing w:after="78" w:line="220" w:lineRule="exact"/>
      </w:pPr>
    </w:p>
    <w:p w:rsidR="00594DC3" w:rsidRDefault="00CA6B5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94DC3" w:rsidRPr="007070F6" w:rsidRDefault="00CA6B57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94DC3" w:rsidRPr="007070F6" w:rsidRDefault="00594DC3">
      <w:pPr>
        <w:rPr>
          <w:lang w:val="ru-RU"/>
        </w:rPr>
        <w:sectPr w:rsidR="00594DC3" w:rsidRPr="007070F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C3" w:rsidRPr="007070F6" w:rsidRDefault="00594DC3">
      <w:pPr>
        <w:autoSpaceDE w:val="0"/>
        <w:autoSpaceDN w:val="0"/>
        <w:spacing w:after="78" w:line="220" w:lineRule="exact"/>
        <w:rPr>
          <w:lang w:val="ru-RU"/>
        </w:rPr>
      </w:pPr>
    </w:p>
    <w:p w:rsidR="00594DC3" w:rsidRPr="007070F6" w:rsidRDefault="00CA6B57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7070F6">
        <w:rPr>
          <w:lang w:val="ru-RU"/>
        </w:rPr>
        <w:br/>
      </w:r>
      <w:r w:rsidRPr="007070F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594DC3" w:rsidRPr="007070F6" w:rsidRDefault="00594DC3">
      <w:pPr>
        <w:rPr>
          <w:lang w:val="ru-RU"/>
        </w:rPr>
        <w:sectPr w:rsidR="00594DC3" w:rsidRPr="007070F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6B57" w:rsidRPr="007070F6" w:rsidRDefault="00CA6B57">
      <w:pPr>
        <w:rPr>
          <w:lang w:val="ru-RU"/>
        </w:rPr>
      </w:pPr>
    </w:p>
    <w:sectPr w:rsidR="00CA6B57" w:rsidRPr="007070F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138DC"/>
    <w:rsid w:val="0015074B"/>
    <w:rsid w:val="001F41DE"/>
    <w:rsid w:val="00201F89"/>
    <w:rsid w:val="0020612C"/>
    <w:rsid w:val="00261373"/>
    <w:rsid w:val="0029639D"/>
    <w:rsid w:val="00326F90"/>
    <w:rsid w:val="003703F3"/>
    <w:rsid w:val="00441B00"/>
    <w:rsid w:val="00454EEF"/>
    <w:rsid w:val="00483661"/>
    <w:rsid w:val="00594DC3"/>
    <w:rsid w:val="005E20D9"/>
    <w:rsid w:val="006045DC"/>
    <w:rsid w:val="00675DC5"/>
    <w:rsid w:val="007070F6"/>
    <w:rsid w:val="009B63DC"/>
    <w:rsid w:val="00A31F60"/>
    <w:rsid w:val="00AA1D8D"/>
    <w:rsid w:val="00B47730"/>
    <w:rsid w:val="00CA6B57"/>
    <w:rsid w:val="00CB0664"/>
    <w:rsid w:val="00D06F55"/>
    <w:rsid w:val="00D11A3B"/>
    <w:rsid w:val="00F05B58"/>
    <w:rsid w:val="00FC693F"/>
    <w:rsid w:val="00FD2175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FB672-1E82-42B2-B513-3DD8B9FE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24</Pages>
  <Words>7024</Words>
  <Characters>40041</Characters>
  <Application>Microsoft Office Word</Application>
  <DocSecurity>0</DocSecurity>
  <Lines>333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46972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16</cp:revision>
  <dcterms:created xsi:type="dcterms:W3CDTF">2013-12-23T23:15:00Z</dcterms:created>
  <dcterms:modified xsi:type="dcterms:W3CDTF">2001-11-01T19:03:00Z</dcterms:modified>
  <cp:category/>
</cp:coreProperties>
</file>