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812" w:rsidRDefault="006C7812">
      <w:pPr>
        <w:autoSpaceDE w:val="0"/>
        <w:autoSpaceDN w:val="0"/>
        <w:spacing w:after="78" w:line="220" w:lineRule="exact"/>
      </w:pPr>
    </w:p>
    <w:p w:rsidR="006C7812" w:rsidRPr="00295036" w:rsidRDefault="00613A5E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295036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6C7812" w:rsidRPr="00295036" w:rsidRDefault="00613A5E">
      <w:pPr>
        <w:autoSpaceDE w:val="0"/>
        <w:autoSpaceDN w:val="0"/>
        <w:spacing w:before="670" w:after="0" w:line="230" w:lineRule="auto"/>
        <w:ind w:left="2466"/>
        <w:rPr>
          <w:lang w:val="ru-RU"/>
        </w:rPr>
      </w:pP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 науки Хабаровского края</w:t>
      </w:r>
    </w:p>
    <w:p w:rsidR="006C7812" w:rsidRPr="00295036" w:rsidRDefault="00613A5E">
      <w:pPr>
        <w:autoSpaceDE w:val="0"/>
        <w:autoSpaceDN w:val="0"/>
        <w:spacing w:before="670" w:after="0" w:line="230" w:lineRule="auto"/>
        <w:ind w:left="1158"/>
        <w:rPr>
          <w:lang w:val="ru-RU"/>
        </w:rPr>
      </w:pP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Отдел Образования Аяно-Майского муниципального района Хабаровского края</w:t>
      </w:r>
    </w:p>
    <w:p w:rsidR="006C7812" w:rsidRDefault="00613A5E">
      <w:pPr>
        <w:autoSpaceDE w:val="0"/>
        <w:autoSpaceDN w:val="0"/>
        <w:spacing w:before="670" w:after="1376" w:line="230" w:lineRule="auto"/>
        <w:ind w:right="3964"/>
        <w:jc w:val="right"/>
      </w:pPr>
      <w:r>
        <w:rPr>
          <w:rFonts w:ascii="Times New Roman" w:eastAsia="Times New Roman" w:hAnsi="Times New Roman"/>
          <w:color w:val="000000"/>
          <w:sz w:val="24"/>
        </w:rPr>
        <w:t>МКОУ СОШ с. Аян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02"/>
        <w:gridCol w:w="3540"/>
        <w:gridCol w:w="3300"/>
      </w:tblGrid>
      <w:tr w:rsidR="006C7812">
        <w:trPr>
          <w:trHeight w:hRule="exact" w:val="346"/>
        </w:trPr>
        <w:tc>
          <w:tcPr>
            <w:tcW w:w="2502" w:type="dxa"/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540" w:type="dxa"/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300" w:type="dxa"/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</w:tbl>
    <w:p w:rsidR="006C7812" w:rsidRDefault="006C7812">
      <w:pPr>
        <w:autoSpaceDE w:val="0"/>
        <w:autoSpaceDN w:val="0"/>
        <w:spacing w:after="0" w:line="264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62"/>
        <w:gridCol w:w="3520"/>
        <w:gridCol w:w="3380"/>
      </w:tblGrid>
      <w:tr w:rsidR="006C7812">
        <w:trPr>
          <w:trHeight w:hRule="exact" w:val="362"/>
        </w:trPr>
        <w:tc>
          <w:tcPr>
            <w:tcW w:w="2462" w:type="dxa"/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</w:p>
        </w:tc>
        <w:tc>
          <w:tcPr>
            <w:tcW w:w="3520" w:type="dxa"/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60" w:after="0" w:line="230" w:lineRule="auto"/>
              <w:ind w:right="900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</w:p>
        </w:tc>
      </w:tr>
      <w:tr w:rsidR="006C7812">
        <w:trPr>
          <w:trHeight w:hRule="exact" w:val="420"/>
        </w:trPr>
        <w:tc>
          <w:tcPr>
            <w:tcW w:w="2462" w:type="dxa"/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10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</w:t>
            </w:r>
          </w:p>
        </w:tc>
        <w:tc>
          <w:tcPr>
            <w:tcW w:w="3520" w:type="dxa"/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106" w:after="0" w:line="230" w:lineRule="auto"/>
              <w:ind w:right="1374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106" w:after="0" w:line="230" w:lineRule="auto"/>
              <w:ind w:right="1454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</w:t>
            </w:r>
          </w:p>
        </w:tc>
      </w:tr>
      <w:tr w:rsidR="006C7812">
        <w:trPr>
          <w:trHeight w:hRule="exact" w:val="380"/>
        </w:trPr>
        <w:tc>
          <w:tcPr>
            <w:tcW w:w="2462" w:type="dxa"/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"" г.</w:t>
            </w:r>
          </w:p>
        </w:tc>
        <w:tc>
          <w:tcPr>
            <w:tcW w:w="3520" w:type="dxa"/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4" w:after="0" w:line="230" w:lineRule="auto"/>
              <w:ind w:right="1728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""    г.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4" w:after="0" w:line="230" w:lineRule="auto"/>
              <w:ind w:right="1686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""  г.</w:t>
            </w:r>
          </w:p>
        </w:tc>
      </w:tr>
    </w:tbl>
    <w:p w:rsidR="006C7812" w:rsidRDefault="00613A5E">
      <w:pPr>
        <w:autoSpaceDE w:val="0"/>
        <w:autoSpaceDN w:val="0"/>
        <w:spacing w:before="978" w:after="0" w:line="230" w:lineRule="auto"/>
        <w:ind w:right="3646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6C7812" w:rsidRDefault="00613A5E">
      <w:pPr>
        <w:autoSpaceDE w:val="0"/>
        <w:autoSpaceDN w:val="0"/>
        <w:spacing w:before="70" w:after="0" w:line="230" w:lineRule="auto"/>
        <w:ind w:right="4418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4588520)</w:t>
      </w:r>
    </w:p>
    <w:p w:rsidR="006C7812" w:rsidRDefault="00613A5E">
      <w:pPr>
        <w:autoSpaceDE w:val="0"/>
        <w:autoSpaceDN w:val="0"/>
        <w:spacing w:before="166" w:after="0" w:line="230" w:lineRule="auto"/>
        <w:ind w:right="4018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</w:p>
    <w:p w:rsidR="006C7812" w:rsidRDefault="00613A5E">
      <w:pPr>
        <w:autoSpaceDE w:val="0"/>
        <w:autoSpaceDN w:val="0"/>
        <w:spacing w:before="70" w:after="0" w:line="230" w:lineRule="auto"/>
        <w:ind w:right="3184"/>
        <w:jc w:val="right"/>
      </w:pPr>
      <w:r>
        <w:rPr>
          <w:rFonts w:ascii="Times New Roman" w:eastAsia="Times New Roman" w:hAnsi="Times New Roman"/>
          <w:color w:val="000000"/>
          <w:sz w:val="24"/>
        </w:rPr>
        <w:t>«Иностранный язык (английский)»</w:t>
      </w:r>
    </w:p>
    <w:p w:rsidR="006C7812" w:rsidRDefault="00613A5E">
      <w:pPr>
        <w:autoSpaceDE w:val="0"/>
        <w:autoSpaceDN w:val="0"/>
        <w:spacing w:before="670" w:after="0" w:line="230" w:lineRule="auto"/>
        <w:ind w:right="2732"/>
        <w:jc w:val="right"/>
      </w:pPr>
      <w:r>
        <w:rPr>
          <w:rFonts w:ascii="Times New Roman" w:eastAsia="Times New Roman" w:hAnsi="Times New Roman"/>
          <w:color w:val="000000"/>
          <w:sz w:val="24"/>
        </w:rPr>
        <w:t>для 5 класса основного общего образования</w:t>
      </w:r>
    </w:p>
    <w:p w:rsidR="006C7812" w:rsidRDefault="00613A5E">
      <w:pPr>
        <w:autoSpaceDE w:val="0"/>
        <w:autoSpaceDN w:val="0"/>
        <w:spacing w:before="70" w:after="0" w:line="230" w:lineRule="auto"/>
        <w:ind w:right="3616"/>
        <w:jc w:val="right"/>
      </w:pPr>
      <w:r>
        <w:rPr>
          <w:rFonts w:ascii="Times New Roman" w:eastAsia="Times New Roman" w:hAnsi="Times New Roman"/>
          <w:color w:val="000000"/>
          <w:sz w:val="24"/>
        </w:rPr>
        <w:t>на 2022-2023  учебный год</w:t>
      </w:r>
    </w:p>
    <w:p w:rsidR="006C7812" w:rsidRDefault="00613A5E">
      <w:pPr>
        <w:autoSpaceDE w:val="0"/>
        <w:autoSpaceDN w:val="0"/>
        <w:spacing w:before="2112" w:after="0" w:line="230" w:lineRule="auto"/>
        <w:ind w:right="28"/>
        <w:jc w:val="right"/>
      </w:pPr>
      <w:r>
        <w:rPr>
          <w:rFonts w:ascii="Times New Roman" w:eastAsia="Times New Roman" w:hAnsi="Times New Roman"/>
          <w:color w:val="000000"/>
          <w:sz w:val="24"/>
        </w:rPr>
        <w:t>Составитель: Угдыжекова Галина Ивановна</w:t>
      </w:r>
    </w:p>
    <w:p w:rsidR="006C7812" w:rsidRDefault="00613A5E">
      <w:pPr>
        <w:autoSpaceDE w:val="0"/>
        <w:autoSpaceDN w:val="0"/>
        <w:spacing w:before="70" w:after="0" w:line="230" w:lineRule="auto"/>
        <w:ind w:right="20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учитель английского языка</w:t>
      </w:r>
    </w:p>
    <w:p w:rsidR="006C7812" w:rsidRDefault="00613A5E">
      <w:pPr>
        <w:autoSpaceDE w:val="0"/>
        <w:autoSpaceDN w:val="0"/>
        <w:spacing w:before="2830" w:after="0" w:line="230" w:lineRule="auto"/>
        <w:ind w:right="4460"/>
        <w:jc w:val="right"/>
      </w:pPr>
      <w:r>
        <w:rPr>
          <w:rFonts w:ascii="Times New Roman" w:eastAsia="Times New Roman" w:hAnsi="Times New Roman"/>
          <w:color w:val="000000"/>
          <w:sz w:val="24"/>
        </w:rPr>
        <w:t>с.Аян 2022</w:t>
      </w:r>
    </w:p>
    <w:p w:rsidR="006C7812" w:rsidRDefault="006C7812">
      <w:pPr>
        <w:sectPr w:rsidR="006C7812">
          <w:pgSz w:w="11900" w:h="16840"/>
          <w:pgMar w:top="298" w:right="874" w:bottom="296" w:left="738" w:header="720" w:footer="720" w:gutter="0"/>
          <w:cols w:space="720" w:equalWidth="0">
            <w:col w:w="10288" w:space="0"/>
          </w:cols>
          <w:docGrid w:linePitch="360"/>
        </w:sectPr>
      </w:pPr>
    </w:p>
    <w:p w:rsidR="006C7812" w:rsidRDefault="006C7812">
      <w:pPr>
        <w:sectPr w:rsidR="006C7812">
          <w:pgSz w:w="11900" w:h="16840"/>
          <w:pgMar w:top="1440" w:right="1440" w:bottom="1440" w:left="1440" w:header="720" w:footer="720" w:gutter="0"/>
          <w:cols w:space="720" w:equalWidth="0">
            <w:col w:w="10288" w:space="0"/>
          </w:cols>
          <w:docGrid w:linePitch="360"/>
        </w:sectPr>
      </w:pPr>
    </w:p>
    <w:p w:rsidR="006C7812" w:rsidRDefault="006C7812">
      <w:pPr>
        <w:autoSpaceDE w:val="0"/>
        <w:autoSpaceDN w:val="0"/>
        <w:spacing w:after="216" w:line="220" w:lineRule="exact"/>
      </w:pPr>
    </w:p>
    <w:p w:rsidR="006C7812" w:rsidRDefault="00613A5E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ПОЯСНИТЕЛЬНАЯ ЗАПИСКА</w:t>
      </w:r>
    </w:p>
    <w:p w:rsidR="006C7812" w:rsidRPr="00295036" w:rsidRDefault="00613A5E">
      <w:pPr>
        <w:autoSpaceDE w:val="0"/>
        <w:autoSpaceDN w:val="0"/>
        <w:spacing w:before="346" w:after="0" w:line="286" w:lineRule="auto"/>
        <w:ind w:right="144" w:firstLine="180"/>
        <w:rPr>
          <w:lang w:val="ru-RU"/>
        </w:rPr>
      </w:pP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английскому языку для обучающихся 5 классов составлена на основе«Требований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</w:t>
      </w:r>
      <w:r w:rsidRPr="00295036">
        <w:rPr>
          <w:lang w:val="ru-RU"/>
        </w:rPr>
        <w:br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образовательной программы основного общего образования и элементов содержания, </w:t>
      </w:r>
      <w:r w:rsidRPr="00295036">
        <w:rPr>
          <w:lang w:val="ru-RU"/>
        </w:rPr>
        <w:br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представленных в Универсальном кодификаторе по иностранному (английскому) языку,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</w:p>
    <w:p w:rsidR="006C7812" w:rsidRPr="00295036" w:rsidRDefault="00613A5E">
      <w:pPr>
        <w:autoSpaceDE w:val="0"/>
        <w:autoSpaceDN w:val="0"/>
        <w:spacing w:before="264" w:after="0" w:line="262" w:lineRule="auto"/>
        <w:rPr>
          <w:lang w:val="ru-RU"/>
        </w:rPr>
      </w:pPr>
      <w:r w:rsidRPr="00295036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«ИНОСТРАННЫЙ (АНГЛИЙСКИЙ) ЯЗЫК »</w:t>
      </w:r>
    </w:p>
    <w:p w:rsidR="006C7812" w:rsidRPr="00295036" w:rsidRDefault="00613A5E">
      <w:pPr>
        <w:autoSpaceDE w:val="0"/>
        <w:autoSpaceDN w:val="0"/>
        <w:spacing w:before="166" w:after="0" w:line="286" w:lineRule="auto"/>
        <w:ind w:right="288" w:firstLine="180"/>
        <w:rPr>
          <w:lang w:val="ru-RU"/>
        </w:rPr>
      </w:pP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Предмету «Иностранный (английский)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</w:t>
      </w:r>
      <w:r w:rsidRPr="00295036">
        <w:rPr>
          <w:lang w:val="ru-RU"/>
        </w:rPr>
        <w:br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</w:t>
      </w:r>
    </w:p>
    <w:p w:rsidR="006C7812" w:rsidRPr="00295036" w:rsidRDefault="00613A5E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</w:t>
      </w:r>
    </w:p>
    <w:p w:rsidR="006C7812" w:rsidRPr="00295036" w:rsidRDefault="00613A5E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6C7812" w:rsidRPr="00295036" w:rsidRDefault="00613A5E">
      <w:pPr>
        <w:autoSpaceDE w:val="0"/>
        <w:autoSpaceDN w:val="0"/>
        <w:spacing w:before="190" w:after="0" w:line="281" w:lineRule="auto"/>
        <w:ind w:right="288" w:firstLine="180"/>
        <w:rPr>
          <w:lang w:val="ru-RU"/>
        </w:rPr>
      </w:pP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Возрастает значимость владения разными иностранными языками как в качестве первого, так и в качество второго. Расширение номенклатуры изучаемых языков соответствует стратегическим интересам России в эпоху постглобализации и многополярного мира. Знание родного языка экономического или политического партнёра обеспечивает более эффективное общение, </w:t>
      </w:r>
      <w:r w:rsidRPr="00295036">
        <w:rPr>
          <w:lang w:val="ru-RU"/>
        </w:rPr>
        <w:br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учитывающее особенности культуры партнёра, что позволяет успешнее решать возникающие проблемы и избегать конфликтов.</w:t>
      </w:r>
    </w:p>
    <w:p w:rsidR="006C7812" w:rsidRPr="00295036" w:rsidRDefault="00613A5E">
      <w:pPr>
        <w:tabs>
          <w:tab w:val="left" w:pos="180"/>
        </w:tabs>
        <w:autoSpaceDE w:val="0"/>
        <w:autoSpaceDN w:val="0"/>
        <w:spacing w:before="190" w:after="0" w:line="262" w:lineRule="auto"/>
        <w:ind w:right="1728"/>
        <w:rPr>
          <w:lang w:val="ru-RU"/>
        </w:rPr>
      </w:pP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6C7812" w:rsidRPr="00295036" w:rsidRDefault="00613A5E">
      <w:pPr>
        <w:autoSpaceDE w:val="0"/>
        <w:autoSpaceDN w:val="0"/>
        <w:spacing w:before="262" w:after="0" w:line="230" w:lineRule="auto"/>
        <w:rPr>
          <w:lang w:val="ru-RU"/>
        </w:rPr>
      </w:pPr>
      <w:r w:rsidRPr="00295036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«ИНОСТРАННЫЙ (АНГЛИЙСКИЙ) ЯЗЫК»</w:t>
      </w:r>
    </w:p>
    <w:p w:rsidR="006C7812" w:rsidRPr="00295036" w:rsidRDefault="00613A5E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В свете сказанного выше цели иноязычного образования становятся более сложными по структуре, формулируются на </w:t>
      </w:r>
      <w:r w:rsidRPr="0029503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ценностном, когнитивном и прагматическом </w:t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уровнях и, соответственно,</w:t>
      </w:r>
    </w:p>
    <w:p w:rsidR="006C7812" w:rsidRPr="00295036" w:rsidRDefault="006C7812">
      <w:pPr>
        <w:rPr>
          <w:lang w:val="ru-RU"/>
        </w:rPr>
        <w:sectPr w:rsidR="006C7812" w:rsidRPr="00295036">
          <w:pgSz w:w="11900" w:h="16840"/>
          <w:pgMar w:top="436" w:right="650" w:bottom="35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C7812" w:rsidRPr="00295036" w:rsidRDefault="006C7812">
      <w:pPr>
        <w:autoSpaceDE w:val="0"/>
        <w:autoSpaceDN w:val="0"/>
        <w:spacing w:after="66" w:line="220" w:lineRule="exact"/>
        <w:rPr>
          <w:lang w:val="ru-RU"/>
        </w:rPr>
      </w:pPr>
    </w:p>
    <w:p w:rsidR="006C7812" w:rsidRPr="00295036" w:rsidRDefault="00613A5E">
      <w:pPr>
        <w:autoSpaceDE w:val="0"/>
        <w:autoSpaceDN w:val="0"/>
        <w:spacing w:after="0" w:line="281" w:lineRule="auto"/>
        <w:ind w:right="432"/>
        <w:rPr>
          <w:lang w:val="ru-RU"/>
        </w:rPr>
      </w:pP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воплощаются в личностных, метапредметных/общеучебных/универсальных и предметных результатах обучения.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качеств гражданина, патриота; развития национального самосознания, стремления к </w:t>
      </w:r>
      <w:r w:rsidRPr="00295036">
        <w:rPr>
          <w:lang w:val="ru-RU"/>
        </w:rPr>
        <w:br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взаимопониманию между людьми разных стран.</w:t>
      </w:r>
    </w:p>
    <w:p w:rsidR="006C7812" w:rsidRPr="00295036" w:rsidRDefault="00613A5E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На прагматическом уровне </w:t>
      </w:r>
      <w:r w:rsidRPr="0029503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целью иноязычного образования </w:t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29503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речевая компетенция </w:t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— развитие коммуникативных умений в четырёх основных видах речевой деятельности (говорении, аудировании, чтении, письме);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29503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языковая компетенция </w:t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— овладение новыми языковыми средствами (фонетическими, </w:t>
      </w:r>
      <w:r w:rsidRPr="00295036">
        <w:rPr>
          <w:lang w:val="ru-RU"/>
        </w:rPr>
        <w:br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орфографическими, лексическими, грамматическими) в соответствии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29503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социокультурная/межкультурная компетенция </w:t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29503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компенсаторная компетенция </w:t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— развитие умений выходить из положения в условиях дефицита языковых средств при получении и передаче информации.</w:t>
      </w:r>
    </w:p>
    <w:p w:rsidR="006C7812" w:rsidRPr="00295036" w:rsidRDefault="00613A5E">
      <w:pPr>
        <w:autoSpaceDE w:val="0"/>
        <w:autoSpaceDN w:val="0"/>
        <w:spacing w:before="190" w:after="0"/>
        <w:ind w:right="720" w:firstLine="180"/>
        <w:rPr>
          <w:lang w:val="ru-RU"/>
        </w:rPr>
      </w:pP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Наряду с иноязычной коммуникативной компетенцией средствами иностранного языка формируются </w:t>
      </w:r>
      <w:r w:rsidRPr="00295036">
        <w:rPr>
          <w:rFonts w:ascii="Times New Roman" w:eastAsia="Times New Roman" w:hAnsi="Times New Roman"/>
          <w:i/>
          <w:color w:val="000000"/>
          <w:sz w:val="24"/>
          <w:lang w:val="ru-RU"/>
        </w:rPr>
        <w:t>ключевые универсальные учебные компетенции</w:t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6C7812" w:rsidRPr="00295036" w:rsidRDefault="00613A5E">
      <w:pPr>
        <w:autoSpaceDE w:val="0"/>
        <w:autoSpaceDN w:val="0"/>
        <w:spacing w:before="190" w:after="0" w:line="283" w:lineRule="auto"/>
        <w:ind w:right="288" w:firstLine="180"/>
        <w:rPr>
          <w:lang w:val="ru-RU"/>
        </w:rPr>
      </w:pP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личностно ориентированной парадигмой образования основными подходами к обучению </w:t>
      </w:r>
      <w:r w:rsidRPr="0029503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иностранным языкам </w:t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признаются компетентностный, системно-деятельностный,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6C7812" w:rsidRPr="00295036" w:rsidRDefault="00613A5E">
      <w:pPr>
        <w:autoSpaceDE w:val="0"/>
        <w:autoSpaceDN w:val="0"/>
        <w:spacing w:before="264" w:after="0" w:line="262" w:lineRule="auto"/>
        <w:ind w:right="4176"/>
        <w:rPr>
          <w:lang w:val="ru-RU"/>
        </w:rPr>
      </w:pPr>
      <w:r w:rsidRPr="00295036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В УЧЕБНОМ ПЛАНЕ«ИНОСТРАННЫЙ (АНГЛИЙСКИЙ) ЯЗЫК»</w:t>
      </w:r>
    </w:p>
    <w:p w:rsidR="006C7812" w:rsidRPr="00295036" w:rsidRDefault="00613A5E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Обязательный учебный предмет «Иностранный язык» входит в предметную область «Иностранные языки» и изучается обязательно со 2-го по 11-ый класс. На изучение иностранного языка в 5 классе отведено 102 учебных часа, по 3 часа в неделю.</w:t>
      </w:r>
    </w:p>
    <w:p w:rsidR="006C7812" w:rsidRPr="00295036" w:rsidRDefault="006C7812">
      <w:pPr>
        <w:rPr>
          <w:lang w:val="ru-RU"/>
        </w:rPr>
        <w:sectPr w:rsidR="006C7812" w:rsidRPr="00295036">
          <w:pgSz w:w="11900" w:h="16840"/>
          <w:pgMar w:top="286" w:right="660" w:bottom="1440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6C7812" w:rsidRPr="00295036" w:rsidRDefault="006C7812">
      <w:pPr>
        <w:autoSpaceDE w:val="0"/>
        <w:autoSpaceDN w:val="0"/>
        <w:spacing w:after="78" w:line="220" w:lineRule="exact"/>
        <w:rPr>
          <w:lang w:val="ru-RU"/>
        </w:rPr>
      </w:pPr>
    </w:p>
    <w:p w:rsidR="006C7812" w:rsidRPr="00295036" w:rsidRDefault="00613A5E">
      <w:pPr>
        <w:autoSpaceDE w:val="0"/>
        <w:autoSpaceDN w:val="0"/>
        <w:spacing w:after="0" w:line="230" w:lineRule="auto"/>
        <w:rPr>
          <w:lang w:val="ru-RU"/>
        </w:rPr>
      </w:pPr>
      <w:r w:rsidRPr="002950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6C7812" w:rsidRPr="00295036" w:rsidRDefault="00613A5E">
      <w:pPr>
        <w:tabs>
          <w:tab w:val="left" w:pos="180"/>
        </w:tabs>
        <w:autoSpaceDE w:val="0"/>
        <w:autoSpaceDN w:val="0"/>
        <w:spacing w:before="346" w:after="0" w:line="271" w:lineRule="auto"/>
        <w:ind w:right="1152"/>
        <w:rPr>
          <w:lang w:val="ru-RU"/>
        </w:rPr>
      </w:pP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УМЕНИЯ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6C7812" w:rsidRPr="00295036" w:rsidRDefault="00613A5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Моя семья. Мои друзья. Семейные праздники: день рождения, Новый год.</w:t>
      </w:r>
    </w:p>
    <w:p w:rsidR="006C7812" w:rsidRPr="00295036" w:rsidRDefault="00613A5E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Внешность и характер человека/литературного персонажа. Досуг и увлечения/хобби современного подростка (чтение, кино, спорт).</w:t>
      </w:r>
    </w:p>
    <w:p w:rsidR="006C7812" w:rsidRPr="00295036" w:rsidRDefault="00613A5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Здоровый образ жизни: режим труда и отдыха, здоровое питание.</w:t>
      </w:r>
    </w:p>
    <w:p w:rsidR="006C7812" w:rsidRPr="00295036" w:rsidRDefault="00613A5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Покупки: одежда, обувь и продукты питания.</w:t>
      </w:r>
    </w:p>
    <w:p w:rsidR="006C7812" w:rsidRPr="00295036" w:rsidRDefault="00613A5E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Школа, школьная жизнь, школьная форма, изучаемые предметы. Переписка с зарубежными сверстниками.</w:t>
      </w:r>
    </w:p>
    <w:p w:rsidR="006C7812" w:rsidRPr="00295036" w:rsidRDefault="00613A5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Каникулы в различное время года. Виды отдыха.</w:t>
      </w:r>
    </w:p>
    <w:p w:rsidR="006C7812" w:rsidRPr="00295036" w:rsidRDefault="00613A5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Природа: дикие и домашние животные. Погода. Родной город/село. Транспорт.</w:t>
      </w:r>
    </w:p>
    <w:p w:rsidR="006C7812" w:rsidRPr="00295036" w:rsidRDefault="00613A5E">
      <w:pPr>
        <w:tabs>
          <w:tab w:val="left" w:pos="180"/>
        </w:tabs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Родная страна и страна/страны изучаемого языка. Их географическое положение, столицы; достопримечательности, культурные особенности (национальные праздники, традиции, обычаи). </w:t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Выдающиеся люди родной страны и страны/стран изучаемого языка: писатели, поэты.</w:t>
      </w:r>
    </w:p>
    <w:p w:rsidR="006C7812" w:rsidRPr="00295036" w:rsidRDefault="00613A5E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Говорение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r w:rsidRPr="0029503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диалогической речи </w:t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на базе умений, сформированных в начальной школе: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 этикетного  характера</w:t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:  начинать,  поддерживать и заканчивать разговор (в том числе разговор по телефону); поздравлять с праздником и вежливо реагировать на поздравление; выражать благодарность; вежливо соглашаться на предложение/отказываться от предложения собеседника; </w:t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диалог-побуждение к действию</w:t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: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собеседника;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диалог-расспрос</w:t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: сообщать фактическую информацию, отвечая на вопросы разных видов; запрашивать интересующую информацию.</w:t>
      </w:r>
    </w:p>
    <w:p w:rsidR="006C7812" w:rsidRPr="00295036" w:rsidRDefault="00613A5E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6C7812" w:rsidRPr="00295036" w:rsidRDefault="00613A5E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Объём диалога — до 5 реплик со стороны каждого собеседника.</w:t>
      </w:r>
    </w:p>
    <w:p w:rsidR="006C7812" w:rsidRPr="00295036" w:rsidRDefault="00613A5E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r w:rsidRPr="0029503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монологической речи </w:t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на базе умений, сформированных в начальной школе: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1) создание устных  связных  монологических  высказываний с использованием основных коммуникативных типов речи: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—   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—   повествование/сообщение;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2) изложение (пересказ) основного содержания прочитанного текста;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3) краткое изложение результатов выполненной проектной работы.</w:t>
      </w:r>
    </w:p>
    <w:p w:rsidR="006C7812" w:rsidRPr="00295036" w:rsidRDefault="00613A5E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</w:t>
      </w:r>
    </w:p>
    <w:p w:rsidR="006C7812" w:rsidRPr="00295036" w:rsidRDefault="00613A5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Объём монологического высказывания — 5-6 фраз.</w:t>
      </w:r>
    </w:p>
    <w:p w:rsidR="006C7812" w:rsidRPr="00295036" w:rsidRDefault="006C7812">
      <w:pPr>
        <w:rPr>
          <w:lang w:val="ru-RU"/>
        </w:rPr>
        <w:sectPr w:rsidR="006C7812" w:rsidRPr="00295036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C7812" w:rsidRPr="00295036" w:rsidRDefault="006C7812">
      <w:pPr>
        <w:autoSpaceDE w:val="0"/>
        <w:autoSpaceDN w:val="0"/>
        <w:spacing w:after="78" w:line="220" w:lineRule="exact"/>
        <w:rPr>
          <w:lang w:val="ru-RU"/>
        </w:rPr>
      </w:pPr>
    </w:p>
    <w:p w:rsidR="006C7812" w:rsidRPr="00295036" w:rsidRDefault="00613A5E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Аудирование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r w:rsidRPr="0029503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аудирования </w:t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на базе умений, сформированных в начальной школе: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при непосредственном общении: понимание на слух речи учителя и одноклассников и </w:t>
      </w:r>
      <w:r w:rsidRPr="00295036">
        <w:rPr>
          <w:lang w:val="ru-RU"/>
        </w:rPr>
        <w:br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вербальная/невербальная реакция на услышанное;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опорой и без опоры на иллюстрации.</w:t>
      </w:r>
    </w:p>
    <w:p w:rsidR="006C7812" w:rsidRPr="00295036" w:rsidRDefault="00613A5E">
      <w:pPr>
        <w:autoSpaceDE w:val="0"/>
        <w:autoSpaceDN w:val="0"/>
        <w:spacing w:before="72" w:after="0" w:line="271" w:lineRule="auto"/>
        <w:ind w:right="864" w:firstLine="180"/>
        <w:rPr>
          <w:lang w:val="ru-RU"/>
        </w:rPr>
      </w:pP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6C7812" w:rsidRPr="00295036" w:rsidRDefault="00613A5E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Аудирование с пониманием запрашиваемой информации предполагает умение выделять </w:t>
      </w:r>
      <w:r w:rsidRPr="00295036">
        <w:rPr>
          <w:lang w:val="ru-RU"/>
        </w:rPr>
        <w:br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запрашиваемую информацию, представленную в эксплицитной (явной) форме, в воспринимаемом на слух тексте.</w:t>
      </w:r>
    </w:p>
    <w:p w:rsidR="006C7812" w:rsidRPr="00295036" w:rsidRDefault="00613A5E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6C7812" w:rsidRPr="00295036" w:rsidRDefault="00613A5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Время звучания текста/текстов для аудирования — до 1 минуты.</w:t>
      </w:r>
    </w:p>
    <w:p w:rsidR="006C7812" w:rsidRPr="00295036" w:rsidRDefault="00613A5E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Смысловое чтение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6C7812" w:rsidRPr="00295036" w:rsidRDefault="00613A5E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с пониманием основного содержания текста предполагает умение определять основную тему и главные факты/события в прочитанном тексте, игнорировать незнакомые слова, </w:t>
      </w:r>
      <w:r w:rsidRPr="00295036">
        <w:rPr>
          <w:lang w:val="ru-RU"/>
        </w:rPr>
        <w:br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несущественные для понимания основного содержания.</w:t>
      </w:r>
    </w:p>
    <w:p w:rsidR="006C7812" w:rsidRPr="00295036" w:rsidRDefault="00613A5E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 </w:t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Чтение несплошных текстов (таблиц) и понимание представленной в них информации.</w:t>
      </w:r>
    </w:p>
    <w:p w:rsidR="006C7812" w:rsidRPr="00295036" w:rsidRDefault="00613A5E">
      <w:pPr>
        <w:autoSpaceDE w:val="0"/>
        <w:autoSpaceDN w:val="0"/>
        <w:spacing w:before="72" w:after="0" w:line="271" w:lineRule="auto"/>
        <w:ind w:right="102" w:firstLine="180"/>
        <w:jc w:val="both"/>
        <w:rPr>
          <w:lang w:val="ru-RU"/>
        </w:rPr>
      </w:pP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Тексты для чтения: беседа/диалог, рассказ, сказка, сообщение личного характера, отрывок из статьи научно-популярного характера, сообщение информационного характера, стихотворение; несплошной текст (таблица).</w:t>
      </w:r>
    </w:p>
    <w:p w:rsidR="006C7812" w:rsidRPr="00295036" w:rsidRDefault="00613A5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Объём текста/текстов для чтения — 180-200 слов.</w:t>
      </w:r>
    </w:p>
    <w:p w:rsidR="006C7812" w:rsidRPr="00295036" w:rsidRDefault="00613A5E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Письменная речь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умений письменной речи на базе умений, сформированных в начальной школе: </w:t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списывание текста и выписывание из него слов, словосочетаний, предложений в соответствии с решаемой коммуникативной задачей;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написание коротких поздравлений с праздниками (с Новым годом, Рождеством, днём рождения); </w:t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заполнение анкет и формуляров: сообщение о себе основных сведений в соответствии с нормами, принятыми в стране/странах изучаемого языка;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написание электронного сообщения личного характера: сообщение кратких сведений о себе; оформление обращения, завершающей фразы и подписи в соответствии с нормами неофициального общения, принятыми в стране/странах изучаемого языка. Объём сообщения — до 60 слов.</w:t>
      </w:r>
    </w:p>
    <w:p w:rsidR="006C7812" w:rsidRPr="00295036" w:rsidRDefault="006C7812">
      <w:pPr>
        <w:rPr>
          <w:lang w:val="ru-RU"/>
        </w:rPr>
        <w:sectPr w:rsidR="006C7812" w:rsidRPr="00295036">
          <w:pgSz w:w="11900" w:h="16840"/>
          <w:pgMar w:top="298" w:right="648" w:bottom="476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6C7812" w:rsidRPr="00295036" w:rsidRDefault="006C7812">
      <w:pPr>
        <w:autoSpaceDE w:val="0"/>
        <w:autoSpaceDN w:val="0"/>
        <w:spacing w:after="78" w:line="220" w:lineRule="exact"/>
        <w:rPr>
          <w:lang w:val="ru-RU"/>
        </w:rPr>
      </w:pPr>
    </w:p>
    <w:p w:rsidR="006C7812" w:rsidRPr="00295036" w:rsidRDefault="00613A5E">
      <w:pPr>
        <w:tabs>
          <w:tab w:val="left" w:pos="180"/>
        </w:tabs>
        <w:autoSpaceDE w:val="0"/>
        <w:autoSpaceDN w:val="0"/>
        <w:spacing w:after="0" w:line="281" w:lineRule="auto"/>
        <w:ind w:right="144"/>
        <w:rPr>
          <w:lang w:val="ru-RU"/>
        </w:rPr>
      </w:pP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ЯЗЫКОВЫЕ ЗНАНИЯ И УМЕНИЯ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Фонетическая сторона речи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Различение на  слух  и  адекватное,  без  ошибок, 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6C7812" w:rsidRPr="00295036" w:rsidRDefault="00613A5E">
      <w:pPr>
        <w:autoSpaceDE w:val="0"/>
        <w:autoSpaceDN w:val="0"/>
        <w:spacing w:before="70" w:after="0" w:line="271" w:lineRule="auto"/>
        <w:ind w:right="864" w:firstLine="180"/>
        <w:rPr>
          <w:lang w:val="ru-RU"/>
        </w:rPr>
      </w:pP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</w:t>
      </w:r>
      <w:r w:rsidRPr="00295036">
        <w:rPr>
          <w:lang w:val="ru-RU"/>
        </w:rPr>
        <w:br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демонстрирующее понимание текста.</w:t>
      </w:r>
    </w:p>
    <w:p w:rsidR="006C7812" w:rsidRPr="00295036" w:rsidRDefault="00613A5E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Тексты для чтения вслух: беседа/диалог, рассказ, отрывок из статьи научно-популярного характера, сообщение информационного характера.</w:t>
      </w:r>
    </w:p>
    <w:p w:rsidR="006C7812" w:rsidRPr="00295036" w:rsidRDefault="00613A5E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Объём текста для чтения вслух — до 90 слов.</w:t>
      </w:r>
    </w:p>
    <w:p w:rsidR="006C7812" w:rsidRPr="00295036" w:rsidRDefault="00613A5E">
      <w:pPr>
        <w:autoSpaceDE w:val="0"/>
        <w:autoSpaceDN w:val="0"/>
        <w:spacing w:before="190" w:after="0" w:line="262" w:lineRule="auto"/>
        <w:ind w:left="180" w:right="6192"/>
        <w:rPr>
          <w:lang w:val="ru-RU"/>
        </w:rPr>
      </w:pPr>
      <w:r w:rsidRPr="002950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Графика, орфография и пунктуация </w:t>
      </w:r>
      <w:r w:rsidRPr="00295036">
        <w:rPr>
          <w:lang w:val="ru-RU"/>
        </w:rPr>
        <w:br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Правильное написание изученных слов.</w:t>
      </w:r>
    </w:p>
    <w:p w:rsidR="006C7812" w:rsidRPr="00295036" w:rsidRDefault="00613A5E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6C7812" w:rsidRPr="00295036" w:rsidRDefault="00613A5E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6C7812" w:rsidRPr="00295036" w:rsidRDefault="00613A5E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lang w:val="ru-RU"/>
        </w:rPr>
      </w:pP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Лексическая сторона речи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6C7812" w:rsidRPr="00295036" w:rsidRDefault="00613A5E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Объём изучаемой лексики: 625 лексических единиц для продуктивного использования (включая 500 лексических единиц, изученных в начальной школе) и 675 лексических единиц для рецептивного усвоения (включая 625 лексических единиц продуктивного минимума).</w:t>
      </w:r>
    </w:p>
    <w:p w:rsidR="006C7812" w:rsidRPr="00295036" w:rsidRDefault="00613A5E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Основные способы словообразования: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аффиксация: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образование имён существительных при помощи суффиксов -</w:t>
      </w:r>
      <w:r>
        <w:rPr>
          <w:rFonts w:ascii="Times New Roman" w:eastAsia="Times New Roman" w:hAnsi="Times New Roman"/>
          <w:color w:val="000000"/>
          <w:sz w:val="24"/>
        </w:rPr>
        <w:t>er</w:t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or</w:t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teacher</w:t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visitor</w:t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), -</w:t>
      </w:r>
      <w:r>
        <w:rPr>
          <w:rFonts w:ascii="Times New Roman" w:eastAsia="Times New Roman" w:hAnsi="Times New Roman"/>
          <w:color w:val="000000"/>
          <w:sz w:val="24"/>
        </w:rPr>
        <w:t>ist</w:t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scientist</w:t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tourist</w:t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), -</w:t>
      </w:r>
      <w:r>
        <w:rPr>
          <w:rFonts w:ascii="Times New Roman" w:eastAsia="Times New Roman" w:hAnsi="Times New Roman"/>
          <w:color w:val="000000"/>
          <w:sz w:val="24"/>
        </w:rPr>
        <w:t>sion</w:t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tion</w:t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dis</w:t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</w:rPr>
        <w:t>cussion</w:t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invitation</w:t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образование имён  прилагательных при помощи суффиксов -</w:t>
      </w:r>
      <w:r>
        <w:rPr>
          <w:rFonts w:ascii="Times New Roman" w:eastAsia="Times New Roman" w:hAnsi="Times New Roman"/>
          <w:color w:val="000000"/>
          <w:sz w:val="24"/>
        </w:rPr>
        <w:t>ful</w:t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wonderful</w:t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), -</w:t>
      </w:r>
      <w:r>
        <w:rPr>
          <w:rFonts w:ascii="Times New Roman" w:eastAsia="Times New Roman" w:hAnsi="Times New Roman"/>
          <w:color w:val="000000"/>
          <w:sz w:val="24"/>
        </w:rPr>
        <w:t>ian</w:t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an</w:t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95036">
        <w:rPr>
          <w:lang w:val="ru-RU"/>
        </w:rPr>
        <w:br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color w:val="000000"/>
          <w:sz w:val="24"/>
        </w:rPr>
        <w:t>Russian</w:t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American</w:t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образование наречий при помощи суффикса -</w:t>
      </w:r>
      <w:r>
        <w:rPr>
          <w:rFonts w:ascii="Times New Roman" w:eastAsia="Times New Roman" w:hAnsi="Times New Roman"/>
          <w:color w:val="000000"/>
          <w:sz w:val="24"/>
        </w:rPr>
        <w:t>ly</w:t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recently</w:t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образование имён прилагательных, имён существительных и наречий при помощи отрицательного префикса </w:t>
      </w:r>
      <w:r>
        <w:rPr>
          <w:rFonts w:ascii="Times New Roman" w:eastAsia="Times New Roman" w:hAnsi="Times New Roman"/>
          <w:color w:val="000000"/>
          <w:sz w:val="24"/>
        </w:rPr>
        <w:t>un</w:t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- (</w:t>
      </w:r>
      <w:r>
        <w:rPr>
          <w:rFonts w:ascii="Times New Roman" w:eastAsia="Times New Roman" w:hAnsi="Times New Roman"/>
          <w:color w:val="000000"/>
          <w:sz w:val="24"/>
        </w:rPr>
        <w:t>unhappy</w:t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unreality</w:t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unusually</w:t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6C7812" w:rsidRPr="00295036" w:rsidRDefault="00613A5E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Грамматическая сторона речи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6C7812" w:rsidRPr="00295036" w:rsidRDefault="00613A5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Предложения с несколькими обстоятельствами, следующими в определённом порядке.</w:t>
      </w:r>
    </w:p>
    <w:p w:rsidR="006C7812" w:rsidRPr="00295036" w:rsidRDefault="00613A5E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Вопросительные предложения (альтернативный и разделительный вопросы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Past</w:t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Future</w:t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6C7812" w:rsidRPr="00295036" w:rsidRDefault="00613A5E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Глаголы в видо-временных формах действительного залога в изъявительном наклонении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Perfect</w:t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 в повествовательных (утвердительных и отрицательных) и вопросительных </w:t>
      </w:r>
      <w:r w:rsidRPr="00295036">
        <w:rPr>
          <w:lang w:val="ru-RU"/>
        </w:rPr>
        <w:br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предложениях.</w:t>
      </w:r>
    </w:p>
    <w:p w:rsidR="006C7812" w:rsidRPr="00295036" w:rsidRDefault="00613A5E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Имена существительные во множественном числе, в том числе имена существительные, имеющие</w:t>
      </w:r>
    </w:p>
    <w:p w:rsidR="006C7812" w:rsidRPr="00295036" w:rsidRDefault="006C7812">
      <w:pPr>
        <w:rPr>
          <w:lang w:val="ru-RU"/>
        </w:rPr>
        <w:sectPr w:rsidR="006C7812" w:rsidRPr="00295036">
          <w:pgSz w:w="11900" w:h="16840"/>
          <w:pgMar w:top="298" w:right="698" w:bottom="416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6C7812" w:rsidRPr="00295036" w:rsidRDefault="006C7812">
      <w:pPr>
        <w:autoSpaceDE w:val="0"/>
        <w:autoSpaceDN w:val="0"/>
        <w:spacing w:after="66" w:line="220" w:lineRule="exact"/>
        <w:rPr>
          <w:lang w:val="ru-RU"/>
        </w:rPr>
      </w:pPr>
    </w:p>
    <w:p w:rsidR="006C7812" w:rsidRPr="00295036" w:rsidRDefault="00613A5E">
      <w:pPr>
        <w:autoSpaceDE w:val="0"/>
        <w:autoSpaceDN w:val="0"/>
        <w:spacing w:after="0" w:line="230" w:lineRule="auto"/>
        <w:rPr>
          <w:lang w:val="ru-RU"/>
        </w:rPr>
      </w:pP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форму только множественного числа.</w:t>
      </w:r>
    </w:p>
    <w:p w:rsidR="006C7812" w:rsidRPr="00295036" w:rsidRDefault="00613A5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Имена существительные с причастиями настоящего и прошедшего времени.</w:t>
      </w:r>
    </w:p>
    <w:p w:rsidR="006C7812" w:rsidRPr="00295036" w:rsidRDefault="00613A5E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Наречия в положительной, сравнительной и превосходной степенях, образованные по правилу, и исключения.</w:t>
      </w:r>
    </w:p>
    <w:p w:rsidR="006C7812" w:rsidRPr="00295036" w:rsidRDefault="00613A5E">
      <w:pPr>
        <w:tabs>
          <w:tab w:val="left" w:pos="180"/>
        </w:tabs>
        <w:autoSpaceDE w:val="0"/>
        <w:autoSpaceDN w:val="0"/>
        <w:spacing w:before="190" w:after="0"/>
        <w:ind w:right="288"/>
        <w:rPr>
          <w:lang w:val="ru-RU"/>
        </w:rPr>
      </w:pP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СОЦИОКУЛЬТУРНЫЕ ЗНАНИЯ И УМЕНИЯ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Знание и использование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школе», «На улице»).</w:t>
      </w:r>
    </w:p>
    <w:p w:rsidR="006C7812" w:rsidRPr="00295036" w:rsidRDefault="00613A5E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(некоторые национальные праздники, традиции в проведении досуга и питании).</w:t>
      </w:r>
    </w:p>
    <w:p w:rsidR="006C7812" w:rsidRPr="00295036" w:rsidRDefault="00613A5E">
      <w:pPr>
        <w:autoSpaceDE w:val="0"/>
        <w:autoSpaceDN w:val="0"/>
        <w:spacing w:before="72" w:after="0" w:line="281" w:lineRule="auto"/>
        <w:ind w:right="144" w:firstLine="180"/>
        <w:rPr>
          <w:lang w:val="ru-RU"/>
        </w:rPr>
      </w:pP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Знание социокультурного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года и т. д.); с особенностями образа жизни и культуры страны/ стран изучаемого языка (известных </w:t>
      </w:r>
      <w:r w:rsidRPr="00295036">
        <w:rPr>
          <w:lang w:val="ru-RU"/>
        </w:rPr>
        <w:br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достопримечательностях, выдающихся людях); с доступными в языковом отношении образцами детской поэзии и прозы на английском языке.</w:t>
      </w:r>
    </w:p>
    <w:p w:rsidR="006C7812" w:rsidRPr="00295036" w:rsidRDefault="00613A5E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умений: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писать свои имя и фамилию, а также имена и фамилии своих родственников и друзей на английском языке;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оформлять свой адрес на английском языке (в анкете, формуляре);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кратко представлять Россию и страну/страны изучаемого языка;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питании).</w:t>
      </w:r>
    </w:p>
    <w:p w:rsidR="006C7812" w:rsidRPr="00295036" w:rsidRDefault="00613A5E">
      <w:pPr>
        <w:autoSpaceDE w:val="0"/>
        <w:autoSpaceDN w:val="0"/>
        <w:spacing w:before="190" w:after="0" w:line="262" w:lineRule="auto"/>
        <w:ind w:left="180" w:right="864"/>
        <w:rPr>
          <w:lang w:val="ru-RU"/>
        </w:rPr>
      </w:pPr>
      <w:r w:rsidRPr="002950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КОМПЕНСАТОРНЫЕ УМЕНИЯ </w:t>
      </w:r>
      <w:r w:rsidRPr="00295036">
        <w:rPr>
          <w:lang w:val="ru-RU"/>
        </w:rPr>
        <w:br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Использование при чтении и аудировании языковой, в том числе контекстуальной, догадки.</w:t>
      </w:r>
    </w:p>
    <w:p w:rsidR="006C7812" w:rsidRPr="00295036" w:rsidRDefault="00613A5E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Использование в качестве опоры при порождении собственных высказываний ключевых слов, плана.</w:t>
      </w:r>
    </w:p>
    <w:p w:rsidR="006C7812" w:rsidRPr="00295036" w:rsidRDefault="00613A5E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6C7812" w:rsidRPr="00295036" w:rsidRDefault="006C7812">
      <w:pPr>
        <w:rPr>
          <w:lang w:val="ru-RU"/>
        </w:rPr>
        <w:sectPr w:rsidR="006C7812" w:rsidRPr="00295036">
          <w:pgSz w:w="11900" w:h="16840"/>
          <w:pgMar w:top="286" w:right="678" w:bottom="1440" w:left="666" w:header="720" w:footer="720" w:gutter="0"/>
          <w:cols w:space="720" w:equalWidth="0">
            <w:col w:w="10556" w:space="0"/>
          </w:cols>
          <w:docGrid w:linePitch="360"/>
        </w:sectPr>
      </w:pPr>
    </w:p>
    <w:p w:rsidR="006C7812" w:rsidRPr="00295036" w:rsidRDefault="006C7812">
      <w:pPr>
        <w:autoSpaceDE w:val="0"/>
        <w:autoSpaceDN w:val="0"/>
        <w:spacing w:after="78" w:line="220" w:lineRule="exact"/>
        <w:rPr>
          <w:lang w:val="ru-RU"/>
        </w:rPr>
      </w:pPr>
    </w:p>
    <w:p w:rsidR="006C7812" w:rsidRPr="00295036" w:rsidRDefault="00613A5E">
      <w:pPr>
        <w:autoSpaceDE w:val="0"/>
        <w:autoSpaceDN w:val="0"/>
        <w:spacing w:after="0" w:line="230" w:lineRule="auto"/>
        <w:rPr>
          <w:lang w:val="ru-RU"/>
        </w:rPr>
      </w:pPr>
      <w:r w:rsidRPr="00295036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6C7812" w:rsidRPr="00295036" w:rsidRDefault="00613A5E">
      <w:pPr>
        <w:tabs>
          <w:tab w:val="left" w:pos="180"/>
        </w:tabs>
        <w:autoSpaceDE w:val="0"/>
        <w:autoSpaceDN w:val="0"/>
        <w:spacing w:before="346" w:after="0" w:line="262" w:lineRule="auto"/>
        <w:ind w:right="432"/>
        <w:rPr>
          <w:lang w:val="ru-RU"/>
        </w:rPr>
      </w:pP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Изучение английского языка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6C7812" w:rsidRPr="00295036" w:rsidRDefault="00613A5E">
      <w:pPr>
        <w:autoSpaceDE w:val="0"/>
        <w:autoSpaceDN w:val="0"/>
        <w:spacing w:before="262" w:after="0" w:line="230" w:lineRule="auto"/>
        <w:rPr>
          <w:lang w:val="ru-RU"/>
        </w:rPr>
      </w:pPr>
      <w:r w:rsidRPr="00295036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6C7812" w:rsidRPr="00295036" w:rsidRDefault="00613A5E">
      <w:pPr>
        <w:autoSpaceDE w:val="0"/>
        <w:autoSpaceDN w:val="0"/>
        <w:spacing w:before="166" w:after="0" w:line="281" w:lineRule="auto"/>
        <w:ind w:right="576" w:firstLine="180"/>
        <w:rPr>
          <w:lang w:val="ru-RU"/>
        </w:rPr>
      </w:pP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6C7812" w:rsidRPr="00295036" w:rsidRDefault="00613A5E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Гражданского воспитания</w:t>
      </w:r>
      <w:r w:rsidRPr="002950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активное участие в жизни семьи, Организации, местного сообщества, родного края, страны; </w:t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неприятие любых форм экстремизма, дискриминации; понимание роли различных социальных институтов в жизни человека;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</w:t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готовность к участию в гуманитарной деятельности (волонтёрство, помощь людям, нуждающимся в ней).</w:t>
      </w:r>
    </w:p>
    <w:p w:rsidR="006C7812" w:rsidRPr="00295036" w:rsidRDefault="00613A5E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lang w:val="ru-RU"/>
        </w:rPr>
      </w:pP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Патриотического воспитания</w:t>
      </w:r>
      <w:r w:rsidRPr="002950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ценностное отношение к достижениям своей Родины – России, к науке, искусству, спорту, технологиям, боевым подвигам и трудовым достижениям народа;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6C7812" w:rsidRPr="00295036" w:rsidRDefault="00613A5E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Духовно-нравственного воспитания</w:t>
      </w:r>
      <w:r w:rsidRPr="002950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моральные ценности и нормы в ситуациях нравственного выбора;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6C7812" w:rsidRPr="00295036" w:rsidRDefault="00613A5E">
      <w:pPr>
        <w:tabs>
          <w:tab w:val="left" w:pos="180"/>
        </w:tabs>
        <w:autoSpaceDE w:val="0"/>
        <w:autoSpaceDN w:val="0"/>
        <w:spacing w:before="70" w:after="0"/>
        <w:ind w:right="288"/>
        <w:rPr>
          <w:lang w:val="ru-RU"/>
        </w:rPr>
      </w:pP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Эстетическоговоспитания</w:t>
      </w:r>
      <w:r w:rsidRPr="002950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6C7812" w:rsidRPr="00295036" w:rsidRDefault="006C7812">
      <w:pPr>
        <w:rPr>
          <w:lang w:val="ru-RU"/>
        </w:rPr>
        <w:sectPr w:rsidR="006C7812" w:rsidRPr="00295036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C7812" w:rsidRPr="00295036" w:rsidRDefault="006C7812">
      <w:pPr>
        <w:autoSpaceDE w:val="0"/>
        <w:autoSpaceDN w:val="0"/>
        <w:spacing w:after="78" w:line="220" w:lineRule="exact"/>
        <w:rPr>
          <w:lang w:val="ru-RU"/>
        </w:rPr>
      </w:pPr>
    </w:p>
    <w:p w:rsidR="006C7812" w:rsidRPr="00295036" w:rsidRDefault="00613A5E">
      <w:pPr>
        <w:tabs>
          <w:tab w:val="left" w:pos="180"/>
        </w:tabs>
        <w:autoSpaceDE w:val="0"/>
        <w:autoSpaceDN w:val="0"/>
        <w:spacing w:after="0" w:line="271" w:lineRule="auto"/>
        <w:ind w:right="144"/>
        <w:rPr>
          <w:lang w:val="ru-RU"/>
        </w:rPr>
      </w:pP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стремление к самовыражению в разных видах искусства.</w:t>
      </w:r>
    </w:p>
    <w:p w:rsidR="006C7812" w:rsidRPr="00295036" w:rsidRDefault="00613A5E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2950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жизни;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соблюдение правил безопасности, в том числе навыков безопасного поведения в интернет-среде; </w:t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адаптироваться к стрессовым ситуациям и меняющимся социальным, </w:t>
      </w:r>
      <w:r w:rsidRPr="00295036">
        <w:rPr>
          <w:lang w:val="ru-RU"/>
        </w:rPr>
        <w:br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информационным и природным условиям, в том числе осмысляя собственный опыт и выстраивая дальнейшие цели;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принимать себя и других, не осуждая;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осознавать эмоциональное состояние себя и других, умение управлять собственным эмоциональным состоянием;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 навыка рефлексии, признание своего права на ошибку и такого же права другого человека.</w:t>
      </w:r>
    </w:p>
    <w:p w:rsidR="006C7812" w:rsidRPr="00295036" w:rsidRDefault="00613A5E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Трудового воспитания</w:t>
      </w:r>
      <w:r w:rsidRPr="002950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знания;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адаптироваться в профессиональной среде;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уважение к труду и результатам трудовой деятельности;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6C7812" w:rsidRPr="00295036" w:rsidRDefault="00613A5E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Экологического воспитания</w:t>
      </w:r>
      <w:r w:rsidRPr="002950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</w:t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своей роли как гражданина и потребителя в условиях взаимосвязи природной, </w:t>
      </w:r>
      <w:r w:rsidRPr="00295036">
        <w:rPr>
          <w:lang w:val="ru-RU"/>
        </w:rPr>
        <w:br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технологической и социальной сред;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готовность к участию в практической деятельности экологической направленности.</w:t>
      </w:r>
    </w:p>
    <w:p w:rsidR="006C7812" w:rsidRPr="00295036" w:rsidRDefault="00613A5E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Ценности научного познания</w:t>
      </w:r>
      <w:r w:rsidRPr="002950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языковой и читательской культурой как средством познания мира;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овладение основными навыками исследовательской деятельности, установка на осмысление опыта,</w:t>
      </w:r>
    </w:p>
    <w:p w:rsidR="006C7812" w:rsidRPr="00295036" w:rsidRDefault="006C7812">
      <w:pPr>
        <w:rPr>
          <w:lang w:val="ru-RU"/>
        </w:rPr>
        <w:sectPr w:rsidR="006C7812" w:rsidRPr="00295036">
          <w:pgSz w:w="11900" w:h="16840"/>
          <w:pgMar w:top="298" w:right="640" w:bottom="428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6C7812" w:rsidRPr="00295036" w:rsidRDefault="006C7812">
      <w:pPr>
        <w:autoSpaceDE w:val="0"/>
        <w:autoSpaceDN w:val="0"/>
        <w:spacing w:after="66" w:line="220" w:lineRule="exact"/>
        <w:rPr>
          <w:lang w:val="ru-RU"/>
        </w:rPr>
      </w:pPr>
    </w:p>
    <w:p w:rsidR="006C7812" w:rsidRPr="00295036" w:rsidRDefault="00613A5E">
      <w:pPr>
        <w:autoSpaceDE w:val="0"/>
        <w:autoSpaceDN w:val="0"/>
        <w:spacing w:after="0" w:line="262" w:lineRule="auto"/>
        <w:ind w:right="864"/>
        <w:rPr>
          <w:lang w:val="ru-RU"/>
        </w:rPr>
      </w:pP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наблюдений, поступков и стремление совершенствовать пути достижения индивидуального и коллективного благополучия.</w:t>
      </w:r>
    </w:p>
    <w:p w:rsidR="006C7812" w:rsidRPr="00295036" w:rsidRDefault="00613A5E">
      <w:pPr>
        <w:tabs>
          <w:tab w:val="left" w:pos="180"/>
        </w:tabs>
        <w:autoSpaceDE w:val="0"/>
        <w:autoSpaceDN w:val="0"/>
        <w:spacing w:before="70" w:after="0" w:line="290" w:lineRule="auto"/>
        <w:rPr>
          <w:lang w:val="ru-RU"/>
        </w:rPr>
      </w:pP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Личностные результаты, обеспечивающие адаптацию обучающегосяк изменяющимся условиям социальной и природной среды, включают</w:t>
      </w:r>
      <w:r w:rsidRPr="002950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</w:t>
      </w:r>
      <w:r w:rsidRPr="00295036">
        <w:rPr>
          <w:lang w:val="ru-RU"/>
        </w:rPr>
        <w:br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деятельности, а также в рамках социального взаимодействия с людьми из другой культурной среды; </w:t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обучающихся взаимодействовать в условиях неопределённости, открытость опыту и знаниям других;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 </w:t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</w:t>
      </w:r>
      <w:r w:rsidRPr="00295036">
        <w:rPr>
          <w:lang w:val="ru-RU"/>
        </w:rPr>
        <w:br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понятиями), а также оперировать терминами и представлениями в области концепции устойчивого развития;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анализировать и выявлять взаимосвязи природы, общества и экономики;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оценивать свои действия с учётом влияния на окружающую среду, достижений целей и преодоления вызовов, возможных глобальных последствий;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обучающихся осознавать стрессовую ситуацию, оценивать происходящие изменения и их последствия;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стрессовую ситуацию как вызов, требующий контрмер;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ситуацию стресса, корректировать принимаемые решения и действия;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и оценивать риски и последствия, формировать опыт, уметь находить позитивное в произошедшей ситуации;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быть готовым действовать в отсутствие гарантий успеха.</w:t>
      </w:r>
    </w:p>
    <w:p w:rsidR="006C7812" w:rsidRPr="00295036" w:rsidRDefault="00613A5E">
      <w:pPr>
        <w:autoSpaceDE w:val="0"/>
        <w:autoSpaceDN w:val="0"/>
        <w:spacing w:before="264" w:after="0" w:line="230" w:lineRule="auto"/>
        <w:rPr>
          <w:lang w:val="ru-RU"/>
        </w:rPr>
      </w:pPr>
      <w:r w:rsidRPr="00295036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6C7812" w:rsidRPr="00295036" w:rsidRDefault="00613A5E">
      <w:pPr>
        <w:tabs>
          <w:tab w:val="left" w:pos="180"/>
        </w:tabs>
        <w:autoSpaceDE w:val="0"/>
        <w:autoSpaceDN w:val="0"/>
        <w:spacing w:before="168" w:after="0" w:line="288" w:lineRule="auto"/>
        <w:ind w:right="144"/>
        <w:rPr>
          <w:lang w:val="ru-RU"/>
        </w:rPr>
      </w:pP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Метапредметные результаты освоения программы основного общего образования, в том числе адаптированной, должны отражать: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познавательными действиями</w:t>
      </w:r>
      <w:r w:rsidRPr="002950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базовые логические действия: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объектов (явлений);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классификации, основания для обобщения и сравнения, критерии проводимого анализа;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с учётом предложенной задачи выявлять закономерности и противоречия в рассматриваемых фактах, данных и наблюдениях;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предлагать критерии для выявления закономерностей и противоречий;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дефицит информации, данных, необходимых для решения поставленной задачи; </w:t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причинно-следственные связи при изучении явлений и процессов;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6C7812" w:rsidRPr="00295036" w:rsidRDefault="006C7812">
      <w:pPr>
        <w:rPr>
          <w:lang w:val="ru-RU"/>
        </w:rPr>
        <w:sectPr w:rsidR="006C7812" w:rsidRPr="00295036">
          <w:pgSz w:w="11900" w:h="16840"/>
          <w:pgMar w:top="286" w:right="654" w:bottom="296" w:left="666" w:header="720" w:footer="720" w:gutter="0"/>
          <w:cols w:space="720" w:equalWidth="0">
            <w:col w:w="10580" w:space="0"/>
          </w:cols>
          <w:docGrid w:linePitch="360"/>
        </w:sectPr>
      </w:pPr>
    </w:p>
    <w:p w:rsidR="006C7812" w:rsidRPr="00295036" w:rsidRDefault="006C7812">
      <w:pPr>
        <w:autoSpaceDE w:val="0"/>
        <w:autoSpaceDN w:val="0"/>
        <w:spacing w:after="90" w:line="220" w:lineRule="exact"/>
        <w:rPr>
          <w:lang w:val="ru-RU"/>
        </w:rPr>
      </w:pPr>
    </w:p>
    <w:p w:rsidR="006C7812" w:rsidRPr="00295036" w:rsidRDefault="00613A5E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способ решения учебной задачи (сравнивать несколько вариантов решения,  выбирать  наиболее подходящий с учётом самостоятельно выделенных критериев); </w:t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базовые исследовательские действия: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вопросы, фиксирующие разрыв между реальным и желательным состоянием ситуации, объекта, самостоятельно устанавливать искомое и данное;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гипотезу об истинности собственных суждений и суждений других, </w:t>
      </w:r>
      <w:r w:rsidRPr="00295036">
        <w:rPr>
          <w:lang w:val="ru-RU"/>
        </w:rPr>
        <w:br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аргументировать свою позицию, мнение;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 применимость и достоверность информацию, полученную в ходе исследования (эксперимента);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прогнозировать возможное дальнейшее развитие процессов, событий и их последствия в </w:t>
      </w:r>
      <w:r w:rsidRPr="00295036">
        <w:rPr>
          <w:lang w:val="ru-RU"/>
        </w:rPr>
        <w:br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аналогичных или сходных ситуациях, выдвигать предположения об их развитии в новых условиях и контекстах;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3) работа с информацией: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систематизировать и интерпретировать информацию различных видов и форм представления;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надёжность информации по критериям, предложенным педагогическим работником или сформулированным самостоятельно;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эффективно запоминать и систематизировать информацию.</w:t>
      </w:r>
    </w:p>
    <w:p w:rsidR="006C7812" w:rsidRPr="00295036" w:rsidRDefault="00613A5E">
      <w:pPr>
        <w:tabs>
          <w:tab w:val="left" w:pos="180"/>
        </w:tabs>
        <w:autoSpaceDE w:val="0"/>
        <w:autoSpaceDN w:val="0"/>
        <w:spacing w:before="72" w:after="0" w:line="262" w:lineRule="auto"/>
        <w:ind w:right="1296"/>
        <w:rPr>
          <w:lang w:val="ru-RU"/>
        </w:rPr>
      </w:pP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:rsidR="006C7812" w:rsidRPr="00295036" w:rsidRDefault="00613A5E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коммуникативными действиями</w:t>
      </w:r>
      <w:r w:rsidRPr="002950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общение: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общения;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выражать себя (свою точку зрения) в устных и письменных текстах;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диалога и(или)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6C7812" w:rsidRPr="00295036" w:rsidRDefault="006C7812">
      <w:pPr>
        <w:rPr>
          <w:lang w:val="ru-RU"/>
        </w:rPr>
        <w:sectPr w:rsidR="006C7812" w:rsidRPr="00295036">
          <w:pgSz w:w="11900" w:h="16840"/>
          <w:pgMar w:top="310" w:right="822" w:bottom="356" w:left="666" w:header="720" w:footer="720" w:gutter="0"/>
          <w:cols w:space="720" w:equalWidth="0">
            <w:col w:w="10412" w:space="0"/>
          </w:cols>
          <w:docGrid w:linePitch="360"/>
        </w:sectPr>
      </w:pPr>
    </w:p>
    <w:p w:rsidR="006C7812" w:rsidRPr="00295036" w:rsidRDefault="006C7812">
      <w:pPr>
        <w:autoSpaceDE w:val="0"/>
        <w:autoSpaceDN w:val="0"/>
        <w:spacing w:after="78" w:line="220" w:lineRule="exact"/>
        <w:rPr>
          <w:lang w:val="ru-RU"/>
        </w:rPr>
      </w:pPr>
    </w:p>
    <w:p w:rsidR="006C7812" w:rsidRPr="00295036" w:rsidRDefault="00613A5E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публично представлять результаты выполненного опыта (эксперимента, исследования, проекта); </w:t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совместная деятельность: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обобщать мнения нескольких людей, проявлять готовность руководить, выполнять </w:t>
      </w:r>
      <w:r w:rsidRPr="00295036">
        <w:rPr>
          <w:lang w:val="ru-RU"/>
        </w:rPr>
        <w:br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поручения, подчиняться;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 </w:t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295036">
        <w:rPr>
          <w:lang w:val="ru-RU"/>
        </w:rPr>
        <w:br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сформулированным участниками взаимодействия;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результаты с исходной задачей и вклад каждого члена команды в достижение </w:t>
      </w:r>
      <w:r w:rsidRPr="00295036">
        <w:rPr>
          <w:lang w:val="ru-RU"/>
        </w:rPr>
        <w:br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результатов, разделять сферу ответственности и проявлять готовность к предоставлению отчёта перед группой.</w:t>
      </w:r>
    </w:p>
    <w:p w:rsidR="006C7812" w:rsidRPr="00295036" w:rsidRDefault="00613A5E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6C7812" w:rsidRPr="00295036" w:rsidRDefault="00613A5E">
      <w:pPr>
        <w:tabs>
          <w:tab w:val="left" w:pos="180"/>
        </w:tabs>
        <w:autoSpaceDE w:val="0"/>
        <w:autoSpaceDN w:val="0"/>
        <w:spacing w:before="190" w:after="0" w:line="290" w:lineRule="auto"/>
        <w:ind w:right="288"/>
        <w:rPr>
          <w:lang w:val="ru-RU"/>
        </w:rPr>
      </w:pP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регулятивными действиями</w:t>
      </w:r>
      <w:r w:rsidRPr="002950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самоорганизация: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проблемы для решения в жизненных и учебных ситуациях;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алгоритм решения  задачи 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делать выбор и брать ответственность за решение;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самоконтроль: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способами самоконтроля, самомотивации и рефлексии;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ситуации и предлагать план её изменения;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соответствие результата цели и условиям;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i/>
          <w:color w:val="000000"/>
          <w:sz w:val="24"/>
          <w:lang w:val="ru-RU"/>
        </w:rPr>
        <w:t>3) эмоциональный интеллект:</w:t>
      </w:r>
    </w:p>
    <w:p w:rsidR="006C7812" w:rsidRPr="00295036" w:rsidRDefault="006C7812">
      <w:pPr>
        <w:rPr>
          <w:lang w:val="ru-RU"/>
        </w:rPr>
        <w:sectPr w:rsidR="006C7812" w:rsidRPr="00295036">
          <w:pgSz w:w="11900" w:h="16840"/>
          <w:pgMar w:top="298" w:right="688" w:bottom="368" w:left="666" w:header="720" w:footer="720" w:gutter="0"/>
          <w:cols w:space="720" w:equalWidth="0">
            <w:col w:w="10546" w:space="0"/>
          </w:cols>
          <w:docGrid w:linePitch="360"/>
        </w:sectPr>
      </w:pPr>
    </w:p>
    <w:p w:rsidR="006C7812" w:rsidRPr="00295036" w:rsidRDefault="006C7812">
      <w:pPr>
        <w:autoSpaceDE w:val="0"/>
        <w:autoSpaceDN w:val="0"/>
        <w:spacing w:after="78" w:line="220" w:lineRule="exact"/>
        <w:rPr>
          <w:lang w:val="ru-RU"/>
        </w:rPr>
      </w:pPr>
    </w:p>
    <w:p w:rsidR="006C7812" w:rsidRPr="00295036" w:rsidRDefault="00613A5E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различать, называть и управлять собственными эмоциями и эмоциями других;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причины эмоций;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ставить себя на место другого человека, понимать мотивы и намерения другого;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регулировать способ выражения эмоций;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4) принятие себя и других: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 относиться к другому человеку, его мнению; признавать своё право на ошибку и такое же право другого; принимать себя и других, не осуждая;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открытость себе и другим;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 w:rsidR="006C7812" w:rsidRPr="00295036" w:rsidRDefault="00613A5E">
      <w:pPr>
        <w:autoSpaceDE w:val="0"/>
        <w:autoSpaceDN w:val="0"/>
        <w:spacing w:before="70" w:after="0" w:line="274" w:lineRule="auto"/>
        <w:ind w:right="144" w:firstLine="180"/>
        <w:rPr>
          <w:lang w:val="ru-RU"/>
        </w:rPr>
      </w:pP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6C7812" w:rsidRPr="00295036" w:rsidRDefault="00613A5E">
      <w:pPr>
        <w:autoSpaceDE w:val="0"/>
        <w:autoSpaceDN w:val="0"/>
        <w:spacing w:before="262" w:after="0" w:line="230" w:lineRule="auto"/>
        <w:rPr>
          <w:lang w:val="ru-RU"/>
        </w:rPr>
      </w:pPr>
      <w:r w:rsidRPr="00295036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6C7812" w:rsidRPr="00295036" w:rsidRDefault="00613A5E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допороговом уровне в совокупности её составляющих — речевой, языковой, социокультурной, компенсаторной, метапредметной (учебно-познавательной).</w:t>
      </w:r>
    </w:p>
    <w:p w:rsidR="006C7812" w:rsidRPr="00295036" w:rsidRDefault="00613A5E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1) Владеть основными видами речевой деятельности: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говорение: </w:t>
      </w:r>
      <w:r w:rsidRPr="0029503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вести разные виды диалогов </w:t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(диалог этикетного характера, диалог — побуждение к действию, диалог-расспрос)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5 реплик со стороны каждого собеседника); </w:t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создавать разные виды монологических высказываний </w:t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5-6 фраз); </w:t>
      </w:r>
      <w:r w:rsidRPr="0029503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излагать </w:t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основное содержание прочитанного текста с вербальными и/или зрительными опорами (объём — 5-6 фраз); кратко </w:t>
      </w:r>
      <w:r w:rsidRPr="0029503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излагать </w:t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результаты  выполненной проектной работы (объём — до 6 фраз);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аудирование: </w:t>
      </w:r>
      <w:r w:rsidRPr="0029503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воспринимать на слух и понимать </w:t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аудирования — до 1 минуты);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смысловоечтение: </w:t>
      </w:r>
      <w:r w:rsidRPr="0029503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читать про себя и понимать </w:t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180-200 слов); читать про себя несплошные тексты (таблицы) и понимать представленную в них информацию;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письменная речь: </w:t>
      </w:r>
      <w:r w:rsidRPr="0029503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короткие поздравления с праздниками; заполнять анкеты и формуляры, сообщая о себе основные сведения, в соответствии с нормами, принятыми в стране/странах </w:t>
      </w:r>
      <w:r w:rsidRPr="00295036">
        <w:rPr>
          <w:lang w:val="ru-RU"/>
        </w:rPr>
        <w:br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изучаемого языка; </w:t>
      </w:r>
      <w:r w:rsidRPr="0029503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электронное сообщение личного характера, соблюдая речевой этикет, принятый в стране/странах изучаемого языка (объём сообщения — до 60 слов);</w:t>
      </w:r>
    </w:p>
    <w:p w:rsidR="006C7812" w:rsidRPr="00295036" w:rsidRDefault="00613A5E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2) </w:t>
      </w:r>
      <w:r w:rsidRPr="00295036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2950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фонетическими </w:t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навыками: </w:t>
      </w:r>
      <w:r w:rsidRPr="0029503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различать на слух и адекватно, </w:t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без ошибок, ведущих к сбою коммуникации, </w:t>
      </w:r>
      <w:r w:rsidRPr="0029503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произносить </w:t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слова с правильным ударением и фразы с соблюдением их ритмико-интонационных особенностей, в том числе </w:t>
      </w:r>
      <w:r w:rsidRPr="0029503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применять правила </w:t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отсутствия фразового ударения на</w:t>
      </w:r>
    </w:p>
    <w:p w:rsidR="006C7812" w:rsidRPr="00295036" w:rsidRDefault="006C7812">
      <w:pPr>
        <w:rPr>
          <w:lang w:val="ru-RU"/>
        </w:rPr>
        <w:sectPr w:rsidR="006C7812" w:rsidRPr="00295036">
          <w:pgSz w:w="11900" w:h="16840"/>
          <w:pgMar w:top="298" w:right="676" w:bottom="332" w:left="666" w:header="720" w:footer="720" w:gutter="0"/>
          <w:cols w:space="720" w:equalWidth="0">
            <w:col w:w="10558" w:space="0"/>
          </w:cols>
          <w:docGrid w:linePitch="360"/>
        </w:sectPr>
      </w:pPr>
    </w:p>
    <w:p w:rsidR="006C7812" w:rsidRPr="00295036" w:rsidRDefault="006C7812">
      <w:pPr>
        <w:autoSpaceDE w:val="0"/>
        <w:autoSpaceDN w:val="0"/>
        <w:spacing w:after="66" w:line="220" w:lineRule="exact"/>
        <w:rPr>
          <w:lang w:val="ru-RU"/>
        </w:rPr>
      </w:pPr>
    </w:p>
    <w:p w:rsidR="006C7812" w:rsidRPr="00295036" w:rsidRDefault="00613A5E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служебных словах; </w:t>
      </w:r>
      <w:r w:rsidRPr="0029503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выразительно читать вслух </w:t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2950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орфографическими </w:t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навыками: правильно </w:t>
      </w:r>
      <w:r w:rsidRPr="0029503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изученные слова;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2950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пунктуационными </w:t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навыками:</w:t>
      </w:r>
      <w:r w:rsidRPr="0029503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использовать </w:t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:rsidR="006C7812" w:rsidRPr="00295036" w:rsidRDefault="00613A5E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3) </w:t>
      </w:r>
      <w:r w:rsidRPr="0029503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</w:t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в звучащем и письменном тексте 675 лексических единиц (слов, словосочетаний, речевых клише) и правильно </w:t>
      </w:r>
      <w:r w:rsidRPr="0029503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употреблять </w:t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в устной и письменной речи 625 лексических единиц (включая  500  лексических  единиц, освоенных 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и употреблять </w:t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в устной и письменной речи родственные слова, образованные с использованием аффиксации: имена существительные с суффиксами -</w:t>
      </w:r>
      <w:r>
        <w:rPr>
          <w:rFonts w:ascii="Times New Roman" w:eastAsia="Times New Roman" w:hAnsi="Times New Roman"/>
          <w:color w:val="000000"/>
          <w:sz w:val="24"/>
        </w:rPr>
        <w:t>er</w:t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or</w:t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>
        <w:rPr>
          <w:rFonts w:ascii="Times New Roman" w:eastAsia="Times New Roman" w:hAnsi="Times New Roman"/>
          <w:color w:val="000000"/>
          <w:sz w:val="24"/>
        </w:rPr>
        <w:t>ist</w:t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>
        <w:rPr>
          <w:rFonts w:ascii="Times New Roman" w:eastAsia="Times New Roman" w:hAnsi="Times New Roman"/>
          <w:color w:val="000000"/>
          <w:sz w:val="24"/>
        </w:rPr>
        <w:t>sion</w:t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/- </w:t>
      </w:r>
      <w:r>
        <w:rPr>
          <w:rFonts w:ascii="Times New Roman" w:eastAsia="Times New Roman" w:hAnsi="Times New Roman"/>
          <w:color w:val="000000"/>
          <w:sz w:val="24"/>
        </w:rPr>
        <w:t>tion</w:t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; имена прилагательные с суффиксами -</w:t>
      </w:r>
      <w:r>
        <w:rPr>
          <w:rFonts w:ascii="Times New Roman" w:eastAsia="Times New Roman" w:hAnsi="Times New Roman"/>
          <w:color w:val="000000"/>
          <w:sz w:val="24"/>
        </w:rPr>
        <w:t>ful</w:t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>
        <w:rPr>
          <w:rFonts w:ascii="Times New Roman" w:eastAsia="Times New Roman" w:hAnsi="Times New Roman"/>
          <w:color w:val="000000"/>
          <w:sz w:val="24"/>
        </w:rPr>
        <w:t>ian</w:t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an</w:t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; наречия с суффиксом -</w:t>
      </w:r>
      <w:r>
        <w:rPr>
          <w:rFonts w:ascii="Times New Roman" w:eastAsia="Times New Roman" w:hAnsi="Times New Roman"/>
          <w:color w:val="000000"/>
          <w:sz w:val="24"/>
        </w:rPr>
        <w:t>ly</w:t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; имена прилагательные, имена существительные и наречия с отрицательным префиксом </w:t>
      </w:r>
      <w:r>
        <w:rPr>
          <w:rFonts w:ascii="Times New Roman" w:eastAsia="Times New Roman" w:hAnsi="Times New Roman"/>
          <w:color w:val="000000"/>
          <w:sz w:val="24"/>
        </w:rPr>
        <w:t>un</w:t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-;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и употреблять </w:t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в устной и письменной речи изученные синонимы и </w:t>
      </w:r>
      <w:r w:rsidRPr="00295036">
        <w:rPr>
          <w:lang w:val="ru-RU"/>
        </w:rPr>
        <w:br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интернациональные слова;</w:t>
      </w:r>
    </w:p>
    <w:p w:rsidR="006C7812" w:rsidRPr="00295036" w:rsidRDefault="00613A5E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4) </w:t>
      </w:r>
      <w:r w:rsidRPr="0029503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знать и понимать </w:t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особенности структуры простых и сложных предложений английского языка; различных коммуникативных типов предложений английского языка; 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</w:t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в письменном и звучащем тексте и употреблять в устной и письменной речи:</w:t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-  предложения с несколькими обстоятельствами, следующими в определённом порядке;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- вопросительные предложения (альтернативный и разделительный вопросы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Past</w:t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Future</w:t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);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- глаголы в  видо-временных  формах  действительного  залога в изъявительном наклонении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Perfect</w:t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 в повествовательных (утвердительных и отрицательных) и вопросительных предложениях;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- имена существительные во множественном числе, в том числе имена существительные, имеющие форму только множественного числа;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- имена существительные с причастиями настоящего и прошедшего времени;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- наречия в положительной, сравнительной и превосходной степенях, образованные по правилу, и исключения;</w:t>
      </w:r>
    </w:p>
    <w:p w:rsidR="006C7812" w:rsidRPr="00295036" w:rsidRDefault="00613A5E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5) </w:t>
      </w:r>
      <w:r w:rsidRPr="0029503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владеть </w:t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социокультурными знаниями и умениями: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использовать </w:t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отдельные социокультурные элементы речевого поведенческого этикета в стране/странах изучаемого языка в рамках тематического содержания;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знать/понимать и использовать </w:t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правильно оформлять </w:t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адрес, писать фамилии и имена (свои, родственников и друзей) на английском языке (в анкете, формуляре);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обладать базовыми знаниями </w:t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о социокультурном портрете родной страны и страны/стран изучаемого языка;</w:t>
      </w:r>
      <w:r w:rsidRPr="00295036">
        <w:rPr>
          <w:lang w:val="ru-RU"/>
        </w:rPr>
        <w:br/>
      </w: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Pr="0029503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кратко представлять </w:t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Россию и страны/стран изучаемого языка;</w:t>
      </w:r>
    </w:p>
    <w:p w:rsidR="006C7812" w:rsidRPr="00295036" w:rsidRDefault="00613A5E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6) </w:t>
      </w:r>
      <w:r w:rsidRPr="0029503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владеть </w:t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компенсаторными умениями: использовать при чтении и аудировании языковую</w:t>
      </w:r>
    </w:p>
    <w:p w:rsidR="006C7812" w:rsidRPr="00295036" w:rsidRDefault="006C7812">
      <w:pPr>
        <w:rPr>
          <w:lang w:val="ru-RU"/>
        </w:rPr>
        <w:sectPr w:rsidR="006C7812" w:rsidRPr="00295036">
          <w:pgSz w:w="11900" w:h="16840"/>
          <w:pgMar w:top="286" w:right="728" w:bottom="368" w:left="666" w:header="720" w:footer="720" w:gutter="0"/>
          <w:cols w:space="720" w:equalWidth="0">
            <w:col w:w="10506" w:space="0"/>
          </w:cols>
          <w:docGrid w:linePitch="360"/>
        </w:sectPr>
      </w:pPr>
    </w:p>
    <w:p w:rsidR="006C7812" w:rsidRPr="00295036" w:rsidRDefault="006C7812">
      <w:pPr>
        <w:autoSpaceDE w:val="0"/>
        <w:autoSpaceDN w:val="0"/>
        <w:spacing w:after="66" w:line="220" w:lineRule="exact"/>
        <w:rPr>
          <w:lang w:val="ru-RU"/>
        </w:rPr>
      </w:pPr>
    </w:p>
    <w:p w:rsidR="006C7812" w:rsidRPr="00295036" w:rsidRDefault="00613A5E">
      <w:pPr>
        <w:autoSpaceDE w:val="0"/>
        <w:autoSpaceDN w:val="0"/>
        <w:spacing w:after="0" w:line="271" w:lineRule="auto"/>
        <w:rPr>
          <w:lang w:val="ru-RU"/>
        </w:rPr>
      </w:pP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догадку, в том числе контекстуальную; игнорировать информацию, не являющуюся необходимой для понимания основного содержания прочитанного/ прослушанного текста или для нахождения в тексте запрашиваемой информации;</w:t>
      </w:r>
    </w:p>
    <w:p w:rsidR="006C7812" w:rsidRPr="00295036" w:rsidRDefault="00613A5E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6C7812" w:rsidRPr="00295036" w:rsidRDefault="00613A5E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295036">
        <w:rPr>
          <w:lang w:val="ru-RU"/>
        </w:rPr>
        <w:tab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8) использовать иноязычные словари и справочники, в том числе информационно-справочные системы в электронной форме.</w:t>
      </w:r>
    </w:p>
    <w:p w:rsidR="006C7812" w:rsidRPr="00295036" w:rsidRDefault="006C7812">
      <w:pPr>
        <w:rPr>
          <w:lang w:val="ru-RU"/>
        </w:rPr>
        <w:sectPr w:rsidR="006C7812" w:rsidRPr="00295036">
          <w:pgSz w:w="11900" w:h="16840"/>
          <w:pgMar w:top="286" w:right="728" w:bottom="1440" w:left="666" w:header="720" w:footer="720" w:gutter="0"/>
          <w:cols w:space="720" w:equalWidth="0">
            <w:col w:w="10506" w:space="0"/>
          </w:cols>
          <w:docGrid w:linePitch="360"/>
        </w:sectPr>
      </w:pPr>
    </w:p>
    <w:p w:rsidR="006C7812" w:rsidRPr="00295036" w:rsidRDefault="006C7812">
      <w:pPr>
        <w:autoSpaceDE w:val="0"/>
        <w:autoSpaceDN w:val="0"/>
        <w:spacing w:after="64" w:line="220" w:lineRule="exact"/>
        <w:rPr>
          <w:lang w:val="ru-RU"/>
        </w:rPr>
      </w:pPr>
    </w:p>
    <w:p w:rsidR="006C7812" w:rsidRDefault="00613A5E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7384"/>
        <w:gridCol w:w="528"/>
        <w:gridCol w:w="1106"/>
        <w:gridCol w:w="1140"/>
        <w:gridCol w:w="804"/>
        <w:gridCol w:w="1106"/>
        <w:gridCol w:w="972"/>
        <w:gridCol w:w="2078"/>
      </w:tblGrid>
      <w:tr w:rsidR="006C7812">
        <w:trPr>
          <w:trHeight w:hRule="exact" w:val="348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7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Pr="00295036" w:rsidRDefault="00613A5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950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6C7812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12" w:rsidRDefault="006C781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12" w:rsidRDefault="006C7812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12" w:rsidRDefault="006C781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12" w:rsidRDefault="006C781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12" w:rsidRDefault="006C781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12" w:rsidRDefault="006C7812"/>
        </w:tc>
      </w:tr>
      <w:tr w:rsidR="006C7812">
        <w:trPr>
          <w:trHeight w:hRule="exact" w:val="34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Pr="00295036" w:rsidRDefault="00613A5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950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Моя семья. Мои друзья. Семейные праздники (день рождения, Новый год)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</w:tr>
      <w:tr w:rsidR="006C7812">
        <w:trPr>
          <w:trHeight w:hRule="exact" w:val="35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Pr="00295036" w:rsidRDefault="00613A5E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2950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Внешность и характер человека/литературного персонажа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</w:tr>
      <w:tr w:rsidR="006C7812">
        <w:trPr>
          <w:trHeight w:hRule="exact" w:val="34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Pr="00295036" w:rsidRDefault="00613A5E">
            <w:pPr>
              <w:autoSpaceDE w:val="0"/>
              <w:autoSpaceDN w:val="0"/>
              <w:spacing w:before="86" w:after="0" w:line="233" w:lineRule="auto"/>
              <w:ind w:left="72"/>
              <w:rPr>
                <w:lang w:val="ru-RU"/>
              </w:rPr>
            </w:pPr>
            <w:r w:rsidRPr="00295036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Досуг и увлечения/хобби современного подростка (чтение, кино, спорт)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</w:tr>
      <w:tr w:rsidR="006C7812">
        <w:trPr>
          <w:trHeight w:hRule="exact" w:val="34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88" w:after="0" w:line="228" w:lineRule="auto"/>
              <w:ind w:left="72"/>
            </w:pPr>
            <w:r w:rsidRPr="00295036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Здоровый образ жизни: режим труда и отдыха.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Здоровое питание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</w:tr>
      <w:tr w:rsidR="006C7812">
        <w:trPr>
          <w:trHeight w:hRule="exact" w:val="34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Pr="00295036" w:rsidRDefault="00613A5E">
            <w:pPr>
              <w:autoSpaceDE w:val="0"/>
              <w:autoSpaceDN w:val="0"/>
              <w:spacing w:before="88" w:after="0" w:line="228" w:lineRule="auto"/>
              <w:ind w:left="72"/>
              <w:rPr>
                <w:lang w:val="ru-RU"/>
              </w:rPr>
            </w:pPr>
            <w:r w:rsidRPr="00295036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Покупки: одежда, обувь и продукты питания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</w:tr>
      <w:tr w:rsidR="006C7812">
        <w:trPr>
          <w:trHeight w:hRule="exact" w:val="34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88" w:after="0" w:line="233" w:lineRule="auto"/>
              <w:ind w:left="72"/>
            </w:pPr>
            <w:r w:rsidRPr="00295036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Школа, школьная жизнь, школьная форма, изучаемые предметы.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Переписка с зарубежными сверстниками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</w:tr>
      <w:tr w:rsidR="006C7812">
        <w:trPr>
          <w:trHeight w:hRule="exact" w:val="34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88" w:after="0" w:line="233" w:lineRule="auto"/>
              <w:ind w:left="72"/>
            </w:pPr>
            <w:r w:rsidRPr="00295036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Каникулы в различное время года.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Виды отдыха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</w:tr>
      <w:tr w:rsidR="006C7812">
        <w:trPr>
          <w:trHeight w:hRule="exact" w:val="34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88" w:after="0" w:line="233" w:lineRule="auto"/>
              <w:ind w:left="72"/>
            </w:pPr>
            <w:r w:rsidRPr="00295036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Погода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</w:tr>
      <w:tr w:rsidR="006C7812">
        <w:trPr>
          <w:trHeight w:hRule="exact" w:val="34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8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Родной город/село. Транспорт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</w:tr>
      <w:tr w:rsidR="006C7812">
        <w:trPr>
          <w:trHeight w:hRule="exact" w:val="54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Pr="00295036" w:rsidRDefault="00613A5E">
            <w:pPr>
              <w:autoSpaceDE w:val="0"/>
              <w:autoSpaceDN w:val="0"/>
              <w:spacing w:before="88" w:after="0" w:line="254" w:lineRule="auto"/>
              <w:ind w:left="72"/>
              <w:rPr>
                <w:lang w:val="ru-RU"/>
              </w:rPr>
            </w:pPr>
            <w:r w:rsidRPr="00295036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Родная страна и страна/страны изучаемого языка. Их географическое положение, столицы,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</w:tr>
      <w:tr w:rsidR="006C7812">
        <w:trPr>
          <w:trHeight w:hRule="exact" w:val="35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Pr="00295036" w:rsidRDefault="00613A5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950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Выдающиеся люди родной страны и страны/стран изучаемого языка: писатели, поэты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</w:tr>
      <w:tr w:rsidR="006C7812">
        <w:trPr>
          <w:trHeight w:hRule="exact" w:val="328"/>
        </w:trPr>
        <w:tc>
          <w:tcPr>
            <w:tcW w:w="776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Pr="00295036" w:rsidRDefault="00613A5E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2950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102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4960" w:type="dxa"/>
            <w:gridSpan w:val="4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</w:tr>
    </w:tbl>
    <w:p w:rsidR="006C7812" w:rsidRDefault="006C7812">
      <w:pPr>
        <w:autoSpaceDE w:val="0"/>
        <w:autoSpaceDN w:val="0"/>
        <w:spacing w:after="0" w:line="14" w:lineRule="exact"/>
      </w:pPr>
    </w:p>
    <w:p w:rsidR="006C7812" w:rsidRDefault="006C7812">
      <w:pPr>
        <w:sectPr w:rsidR="006C7812">
          <w:pgSz w:w="16840" w:h="11900"/>
          <w:pgMar w:top="282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C7812" w:rsidRDefault="006C7812">
      <w:pPr>
        <w:autoSpaceDE w:val="0"/>
        <w:autoSpaceDN w:val="0"/>
        <w:spacing w:after="78" w:line="220" w:lineRule="exact"/>
      </w:pPr>
    </w:p>
    <w:p w:rsidR="006C7812" w:rsidRDefault="00613A5E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6C7812">
        <w:trPr>
          <w:trHeight w:hRule="exact" w:val="492"/>
        </w:trPr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6C7812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12" w:rsidRDefault="006C7812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12" w:rsidRDefault="006C781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12" w:rsidRDefault="006C7812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12" w:rsidRDefault="006C7812"/>
        </w:tc>
      </w:tr>
      <w:tr w:rsidR="006C781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Pr="00295036" w:rsidRDefault="00295036" w:rsidP="007A4827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7A4827">
              <w:rPr>
                <w:lang w:val="ru-RU"/>
              </w:rPr>
              <w:t>Добро пожаловать в нашу школу!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</w:tr>
      <w:tr w:rsidR="006C781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Pr="007A4827" w:rsidRDefault="007A4827">
            <w:pPr>
              <w:rPr>
                <w:lang w:val="ru-RU"/>
              </w:rPr>
            </w:pPr>
            <w:r>
              <w:rPr>
                <w:lang w:val="ru-RU"/>
              </w:rPr>
              <w:t>Школьное расписание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</w:tr>
      <w:tr w:rsidR="006C781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Pr="007A4827" w:rsidRDefault="007A4827">
            <w:r>
              <w:rPr>
                <w:lang w:val="ru-RU"/>
              </w:rPr>
              <w:t xml:space="preserve">Семантическое различие глаголов </w:t>
            </w:r>
            <w:r>
              <w:t>“</w:t>
            </w:r>
            <w:r>
              <w:rPr>
                <w:lang w:val="ru-RU"/>
              </w:rPr>
              <w:t>говорить</w:t>
            </w:r>
            <w:r>
              <w:t>”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</w:tr>
      <w:tr w:rsidR="006C7812">
        <w:trPr>
          <w:trHeight w:hRule="exact" w:val="494"/>
        </w:trPr>
        <w:tc>
          <w:tcPr>
            <w:tcW w:w="10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Pr="007A4827" w:rsidRDefault="007A4827">
            <w:pPr>
              <w:rPr>
                <w:lang w:val="ru-RU"/>
              </w:rPr>
            </w:pPr>
            <w:r>
              <w:rPr>
                <w:lang w:val="ru-RU"/>
              </w:rPr>
              <w:t>Настоящее простое время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</w:tr>
      <w:tr w:rsidR="006C781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Pr="007A4827" w:rsidRDefault="007A4827">
            <w:pPr>
              <w:rPr>
                <w:lang w:val="ru-RU"/>
              </w:rPr>
            </w:pPr>
            <w:r>
              <w:rPr>
                <w:lang w:val="ru-RU"/>
              </w:rPr>
              <w:t xml:space="preserve">Проект </w:t>
            </w:r>
            <w:r>
              <w:t>“</w:t>
            </w:r>
            <w:r>
              <w:rPr>
                <w:lang w:val="ru-RU"/>
              </w:rPr>
              <w:t>Расписание моих уроков</w:t>
            </w:r>
            <w:r>
              <w:t>”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Pr="00A2094E" w:rsidRDefault="00A2094E">
            <w:pPr>
              <w:rPr>
                <w:lang w:val="ru-RU"/>
              </w:rPr>
            </w:pPr>
            <w:r>
              <w:rPr>
                <w:lang w:val="ru-RU"/>
              </w:rPr>
              <w:t xml:space="preserve">    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</w:tr>
      <w:tr w:rsidR="006C781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Pr="00A2094E" w:rsidRDefault="00A2094E">
            <w:pPr>
              <w:rPr>
                <w:lang w:val="ru-RU"/>
              </w:rPr>
            </w:pPr>
            <w:r>
              <w:rPr>
                <w:lang w:val="ru-RU"/>
              </w:rPr>
              <w:t xml:space="preserve">Оборот </w:t>
            </w:r>
            <w:r>
              <w:t xml:space="preserve">there </w:t>
            </w:r>
            <w:proofErr w:type="spellStart"/>
            <w:r>
              <w:t>is|are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</w:tr>
      <w:tr w:rsidR="006C781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Pr="00A2094E" w:rsidRDefault="00A2094E">
            <w:pPr>
              <w:rPr>
                <w:lang w:val="ru-RU"/>
              </w:rPr>
            </w:pPr>
            <w:r>
              <w:rPr>
                <w:lang w:val="ru-RU"/>
              </w:rPr>
              <w:t>Настоящее простое время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</w:tr>
      <w:tr w:rsidR="006C781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Pr="00A2094E" w:rsidRDefault="00A2094E">
            <w:pPr>
              <w:rPr>
                <w:lang w:val="ru-RU"/>
              </w:rPr>
            </w:pPr>
            <w:r>
              <w:rPr>
                <w:lang w:val="ru-RU"/>
              </w:rPr>
              <w:t>Будь вежлив!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</w:tr>
      <w:tr w:rsidR="006C781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Pr="00A2094E" w:rsidRDefault="00A2094E">
            <w:pPr>
              <w:rPr>
                <w:lang w:val="ru-RU"/>
              </w:rPr>
            </w:pPr>
            <w:r>
              <w:rPr>
                <w:lang w:val="ru-RU"/>
              </w:rPr>
              <w:t>Неправильные глаголы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</w:tr>
      <w:tr w:rsidR="006C781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Pr="004226B7" w:rsidRDefault="00A2094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Аудирование</w:t>
            </w:r>
            <w:proofErr w:type="spellEnd"/>
            <w:r>
              <w:rPr>
                <w:lang w:val="ru-RU"/>
              </w:rPr>
              <w:t xml:space="preserve"> </w:t>
            </w:r>
            <w:r w:rsidRPr="004226B7">
              <w:rPr>
                <w:lang w:val="ru-RU"/>
              </w:rPr>
              <w:t>“</w:t>
            </w:r>
            <w:r w:rsidR="004226B7">
              <w:rPr>
                <w:lang w:val="ru-RU"/>
              </w:rPr>
              <w:t>Почему сегодня счастлив Крис</w:t>
            </w:r>
            <w:r w:rsidR="004226B7" w:rsidRPr="004226B7">
              <w:rPr>
                <w:lang w:val="ru-RU"/>
              </w:rPr>
              <w:t>”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</w:tr>
      <w:tr w:rsidR="006C781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Pr="00857B48" w:rsidRDefault="00857B48">
            <w:pPr>
              <w:rPr>
                <w:lang w:val="ru-RU"/>
              </w:rPr>
            </w:pPr>
            <w:r>
              <w:rPr>
                <w:lang w:val="ru-RU"/>
              </w:rPr>
              <w:t xml:space="preserve">Пишем </w:t>
            </w:r>
            <w:r w:rsidR="00563B74">
              <w:rPr>
                <w:lang w:val="ru-RU"/>
              </w:rPr>
              <w:t>письмо другу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Pr="00563B74" w:rsidRDefault="00563B74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</w:tr>
      <w:tr w:rsidR="006C781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Pr="00563B74" w:rsidRDefault="00563B74">
            <w:pPr>
              <w:rPr>
                <w:lang w:val="ru-RU"/>
              </w:rPr>
            </w:pPr>
            <w:r>
              <w:rPr>
                <w:lang w:val="ru-RU"/>
              </w:rPr>
              <w:t>Модальные глаголы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</w:tr>
      <w:tr w:rsidR="006C781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Pr="00563B74" w:rsidRDefault="00563B74">
            <w:pPr>
              <w:rPr>
                <w:lang w:val="ru-RU"/>
              </w:rPr>
            </w:pPr>
            <w:r>
              <w:rPr>
                <w:lang w:val="ru-RU"/>
              </w:rPr>
              <w:t xml:space="preserve">Простое </w:t>
            </w:r>
            <w:proofErr w:type="spellStart"/>
            <w:r>
              <w:rPr>
                <w:lang w:val="ru-RU"/>
              </w:rPr>
              <w:t>пршедшее</w:t>
            </w:r>
            <w:proofErr w:type="spellEnd"/>
            <w:r>
              <w:rPr>
                <w:lang w:val="ru-RU"/>
              </w:rPr>
              <w:t xml:space="preserve"> время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</w:tr>
      <w:tr w:rsidR="006C781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Pr="00A579F2" w:rsidRDefault="00A579F2">
            <w:pPr>
              <w:rPr>
                <w:lang w:val="ru-RU"/>
              </w:rPr>
            </w:pPr>
            <w:r>
              <w:rPr>
                <w:lang w:val="ru-RU"/>
              </w:rPr>
              <w:t xml:space="preserve">Фразовые глаголы </w:t>
            </w:r>
            <w:r w:rsidRPr="00A579F2">
              <w:rPr>
                <w:lang w:val="ru-RU"/>
              </w:rPr>
              <w:t>“</w:t>
            </w:r>
            <w:r>
              <w:rPr>
                <w:lang w:val="ru-RU"/>
              </w:rPr>
              <w:t>ехать</w:t>
            </w:r>
            <w:r w:rsidRPr="00A579F2">
              <w:rPr>
                <w:lang w:val="ru-RU"/>
              </w:rPr>
              <w:t>” “</w:t>
            </w:r>
            <w:proofErr w:type="gramStart"/>
            <w:r w:rsidRPr="00A579F2">
              <w:rPr>
                <w:lang w:val="ru-RU"/>
              </w:rPr>
              <w:t>,б</w:t>
            </w:r>
            <w:proofErr w:type="gramEnd"/>
            <w:r w:rsidRPr="00A579F2">
              <w:rPr>
                <w:lang w:val="ru-RU"/>
              </w:rPr>
              <w:t>рать” “</w:t>
            </w:r>
            <w:proofErr w:type="spellStart"/>
            <w:r>
              <w:t>ghjdjlbnm</w:t>
            </w:r>
            <w:proofErr w:type="spellEnd"/>
            <w:r>
              <w:rPr>
                <w:lang w:val="ru-RU"/>
              </w:rPr>
              <w:t>Э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</w:tr>
      <w:tr w:rsidR="006C781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Pr="00A579F2" w:rsidRDefault="00A579F2">
            <w:pPr>
              <w:rPr>
                <w:lang w:val="ru-RU"/>
              </w:rPr>
            </w:pPr>
            <w:r>
              <w:rPr>
                <w:lang w:val="ru-RU"/>
              </w:rPr>
              <w:t>Известные люди Британии и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</w:tr>
      <w:tr w:rsidR="006C781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Pr="005D1665" w:rsidRDefault="005D1665">
            <w:pPr>
              <w:rPr>
                <w:lang w:val="ru-RU"/>
              </w:rPr>
            </w:pPr>
            <w:r>
              <w:rPr>
                <w:lang w:val="ru-RU"/>
              </w:rPr>
              <w:t>Исчисляемые и неисчисляемые существительные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</w:tr>
      <w:tr w:rsidR="006C781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Pr="005D1665" w:rsidRDefault="005D1665">
            <w:pPr>
              <w:rPr>
                <w:lang w:val="ru-RU"/>
              </w:rPr>
            </w:pPr>
            <w:r>
              <w:rPr>
                <w:lang w:val="ru-RU"/>
              </w:rPr>
              <w:t>Прошедшее простое время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</w:tr>
      <w:tr w:rsidR="006C781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Pr="005D1665" w:rsidRDefault="005D1665">
            <w:pPr>
              <w:rPr>
                <w:lang w:val="ru-RU"/>
              </w:rPr>
            </w:pPr>
            <w:r>
              <w:rPr>
                <w:lang w:val="ru-RU"/>
              </w:rPr>
              <w:t>Степени сравнения прилагательных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</w:tr>
      <w:tr w:rsidR="006C7812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Pr="005D1665" w:rsidRDefault="005D1665">
            <w:pPr>
              <w:rPr>
                <w:lang w:val="ru-RU"/>
              </w:rPr>
            </w:pPr>
            <w:r>
              <w:rPr>
                <w:lang w:val="ru-RU"/>
              </w:rPr>
              <w:t>Профессии людей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</w:tr>
      <w:tr w:rsidR="006C781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Pr="005D1665" w:rsidRDefault="005D1665">
            <w:pPr>
              <w:rPr>
                <w:lang w:val="ru-RU"/>
              </w:rPr>
            </w:pPr>
            <w:r>
              <w:rPr>
                <w:lang w:val="ru-RU"/>
              </w:rPr>
              <w:t>Школьные правила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</w:tr>
      <w:tr w:rsidR="006C781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Pr="005D1665" w:rsidRDefault="005D1665">
            <w:pPr>
              <w:rPr>
                <w:lang w:val="ru-RU"/>
              </w:rPr>
            </w:pPr>
            <w:r>
              <w:rPr>
                <w:lang w:val="ru-RU"/>
              </w:rPr>
              <w:t>Британские школы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</w:tr>
      <w:tr w:rsidR="006C781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Pr="005D1665" w:rsidRDefault="005D1665">
            <w:pPr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  <w:proofErr w:type="gramStart"/>
            <w:r>
              <w:rPr>
                <w:lang w:val="ru-RU"/>
              </w:rPr>
              <w:t xml:space="preserve"> Н</w:t>
            </w:r>
            <w:proofErr w:type="gramEnd"/>
            <w:r>
              <w:rPr>
                <w:lang w:val="ru-RU"/>
              </w:rPr>
              <w:t>аша школа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Pr="005D1665" w:rsidRDefault="005D1665">
            <w:pPr>
              <w:rPr>
                <w:lang w:val="ru-RU"/>
              </w:rPr>
            </w:pPr>
            <w:r>
              <w:rPr>
                <w:lang w:val="ru-RU"/>
              </w:rPr>
              <w:t xml:space="preserve">     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</w:tr>
      <w:tr w:rsidR="006C781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Pr="003918ED" w:rsidRDefault="005D1665">
            <w:pPr>
              <w:rPr>
                <w:lang w:val="ru-RU"/>
              </w:rPr>
            </w:pPr>
            <w:r>
              <w:rPr>
                <w:lang w:val="ru-RU"/>
              </w:rPr>
              <w:t>Проект</w:t>
            </w:r>
            <w:proofErr w:type="gramStart"/>
            <w:r w:rsidR="003918ED">
              <w:t>:</w:t>
            </w:r>
            <w:r w:rsidR="003918ED">
              <w:rPr>
                <w:lang w:val="ru-RU"/>
              </w:rPr>
              <w:t>Б</w:t>
            </w:r>
            <w:proofErr w:type="gramEnd"/>
            <w:r w:rsidR="003918ED">
              <w:rPr>
                <w:lang w:val="ru-RU"/>
              </w:rPr>
              <w:t>ританские школы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</w:tr>
      <w:tr w:rsidR="006C781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Pr="003918ED" w:rsidRDefault="003918ED">
            <w:pPr>
              <w:rPr>
                <w:lang w:val="ru-RU"/>
              </w:rPr>
            </w:pPr>
            <w:r>
              <w:rPr>
                <w:lang w:val="ru-RU"/>
              </w:rPr>
              <w:t>Мы собираемся в Лондон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</w:tr>
      <w:tr w:rsidR="006C781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Pr="003918ED" w:rsidRDefault="003918ED">
            <w:pPr>
              <w:rPr>
                <w:lang w:val="ru-RU"/>
              </w:rPr>
            </w:pPr>
            <w:r>
              <w:rPr>
                <w:lang w:val="ru-RU"/>
              </w:rPr>
              <w:t>День матери в Англии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Pr="003918ED" w:rsidRDefault="003918ED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</w:tr>
      <w:tr w:rsidR="006C781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Pr="003918ED" w:rsidRDefault="003918ED">
            <w:pPr>
              <w:rPr>
                <w:lang w:val="ru-RU"/>
              </w:rPr>
            </w:pPr>
            <w:r>
              <w:rPr>
                <w:lang w:val="ru-RU"/>
              </w:rPr>
              <w:t>Будущее простое время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</w:tr>
      <w:tr w:rsidR="006C7812">
        <w:trPr>
          <w:trHeight w:hRule="exact" w:val="4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Pr="003918ED" w:rsidRDefault="003918ED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Готовы</w:t>
            </w:r>
            <w:proofErr w:type="gramEnd"/>
            <w:r>
              <w:rPr>
                <w:lang w:val="ru-RU"/>
              </w:rPr>
              <w:t xml:space="preserve"> к посещению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</w:tr>
    </w:tbl>
    <w:p w:rsidR="006C7812" w:rsidRDefault="006C7812">
      <w:pPr>
        <w:autoSpaceDE w:val="0"/>
        <w:autoSpaceDN w:val="0"/>
        <w:spacing w:after="0" w:line="14" w:lineRule="exact"/>
      </w:pPr>
    </w:p>
    <w:p w:rsidR="006C7812" w:rsidRDefault="006C7812">
      <w:pPr>
        <w:sectPr w:rsidR="006C7812">
          <w:pgSz w:w="11900" w:h="16840"/>
          <w:pgMar w:top="298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C7812" w:rsidRDefault="006C781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6C781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Pr="000C776C" w:rsidRDefault="000C776C">
            <w:pPr>
              <w:rPr>
                <w:lang w:val="ru-RU"/>
              </w:rPr>
            </w:pPr>
            <w:r>
              <w:rPr>
                <w:lang w:val="ru-RU"/>
              </w:rPr>
              <w:t xml:space="preserve">Конструкция </w:t>
            </w:r>
            <w:r w:rsidRPr="000C776C">
              <w:rPr>
                <w:lang w:val="ru-RU"/>
              </w:rPr>
              <w:t>“</w:t>
            </w:r>
            <w:r>
              <w:rPr>
                <w:lang w:val="ru-RU"/>
              </w:rPr>
              <w:t>собираться что-либо делать</w:t>
            </w:r>
            <w:r w:rsidRPr="000C776C">
              <w:rPr>
                <w:lang w:val="ru-RU"/>
              </w:rPr>
              <w:t>”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</w:tr>
      <w:tr w:rsidR="006C781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Pr="00775DFC" w:rsidRDefault="00775DFC">
            <w:pPr>
              <w:rPr>
                <w:lang w:val="ru-RU"/>
              </w:rPr>
            </w:pPr>
            <w:r>
              <w:rPr>
                <w:lang w:val="ru-RU"/>
              </w:rPr>
              <w:t xml:space="preserve">Конструкция </w:t>
            </w:r>
            <w:r w:rsidRPr="000C776C">
              <w:rPr>
                <w:lang w:val="ru-RU"/>
              </w:rPr>
              <w:t>“</w:t>
            </w:r>
            <w:r>
              <w:rPr>
                <w:lang w:val="ru-RU"/>
              </w:rPr>
              <w:t>собираться что-либо делать</w:t>
            </w:r>
            <w:r w:rsidRPr="000C776C">
              <w:rPr>
                <w:lang w:val="ru-RU"/>
              </w:rPr>
              <w:t>”</w:t>
            </w:r>
            <w:r w:rsidRPr="00775DFC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Вопросы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</w:tr>
      <w:tr w:rsidR="006C781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Pr="00775DFC" w:rsidRDefault="00775DFC">
            <w:pPr>
              <w:rPr>
                <w:lang w:val="ru-RU"/>
              </w:rPr>
            </w:pPr>
            <w:r>
              <w:rPr>
                <w:lang w:val="ru-RU"/>
              </w:rPr>
              <w:t xml:space="preserve">Конструкция </w:t>
            </w:r>
            <w:r w:rsidRPr="000C776C">
              <w:rPr>
                <w:lang w:val="ru-RU"/>
              </w:rPr>
              <w:t>“</w:t>
            </w:r>
            <w:r>
              <w:rPr>
                <w:lang w:val="ru-RU"/>
              </w:rPr>
              <w:t>собираться что-либо делать</w:t>
            </w:r>
            <w:r w:rsidRPr="000C776C">
              <w:rPr>
                <w:lang w:val="ru-RU"/>
              </w:rPr>
              <w:t>”</w:t>
            </w:r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отрицательные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</w:tr>
      <w:tr w:rsidR="006C781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Pr="00775DFC" w:rsidRDefault="00775DFC">
            <w:pPr>
              <w:rPr>
                <w:lang w:val="ru-RU"/>
              </w:rPr>
            </w:pPr>
            <w:r>
              <w:rPr>
                <w:lang w:val="ru-RU"/>
              </w:rPr>
              <w:t xml:space="preserve">Чтение текстов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Pr="00775DFC" w:rsidRDefault="00775DFC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</w:tr>
      <w:tr w:rsidR="006C781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Pr="003625FD" w:rsidRDefault="003625FD">
            <w:pPr>
              <w:rPr>
                <w:lang w:val="ru-RU"/>
              </w:rPr>
            </w:pPr>
            <w:r>
              <w:rPr>
                <w:lang w:val="ru-RU"/>
              </w:rPr>
              <w:t>Настоящее простое время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</w:tr>
      <w:tr w:rsidR="006C781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Pr="003625FD" w:rsidRDefault="003625FD">
            <w:pPr>
              <w:rPr>
                <w:lang w:val="ru-RU"/>
              </w:rPr>
            </w:pPr>
            <w:r>
              <w:rPr>
                <w:lang w:val="ru-RU"/>
              </w:rPr>
              <w:t>Сравнение настоящего и продолженного времени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</w:tr>
      <w:tr w:rsidR="006C7812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Pr="003625FD" w:rsidRDefault="003625FD">
            <w:pPr>
              <w:rPr>
                <w:lang w:val="ru-RU"/>
              </w:rPr>
            </w:pPr>
            <w:r>
              <w:rPr>
                <w:lang w:val="ru-RU"/>
              </w:rPr>
              <w:t>Как вести себя в Англии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</w:tr>
      <w:tr w:rsidR="006C7812">
        <w:trPr>
          <w:trHeight w:hRule="exact" w:val="49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Pr="00A624D6" w:rsidRDefault="00A624D6">
            <w:pPr>
              <w:rPr>
                <w:lang w:val="ru-RU"/>
              </w:rPr>
            </w:pPr>
            <w:r>
              <w:rPr>
                <w:lang w:val="ru-RU"/>
              </w:rPr>
              <w:t xml:space="preserve">Вопросительные предложения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</w:tr>
      <w:tr w:rsidR="006C7812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Pr="00A624D6" w:rsidRDefault="00A624D6">
            <w:pPr>
              <w:rPr>
                <w:lang w:val="ru-RU"/>
              </w:rPr>
            </w:pPr>
            <w:r>
              <w:rPr>
                <w:lang w:val="ru-RU"/>
              </w:rPr>
              <w:t>Поездка в Новый Устюг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</w:tr>
      <w:tr w:rsidR="006C781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Pr="00A624D6" w:rsidRDefault="00A624D6">
            <w:pPr>
              <w:rPr>
                <w:lang w:val="ru-RU"/>
              </w:rPr>
            </w:pPr>
            <w:r>
              <w:rPr>
                <w:lang w:val="ru-RU"/>
              </w:rPr>
              <w:t>Специальные вопросы в настоящем простом времени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</w:tr>
      <w:tr w:rsidR="006C781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Pr="00A624D6" w:rsidRDefault="00A624D6">
            <w:pPr>
              <w:rPr>
                <w:lang w:val="ru-RU"/>
              </w:rPr>
            </w:pPr>
            <w:r>
              <w:rPr>
                <w:lang w:val="ru-RU"/>
              </w:rPr>
              <w:t>Правописание глаголов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</w:tr>
      <w:tr w:rsidR="006C781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Pr="00A624D6" w:rsidRDefault="00A624D6">
            <w:pPr>
              <w:rPr>
                <w:lang w:val="ru-RU"/>
              </w:rPr>
            </w:pPr>
            <w:r>
              <w:rPr>
                <w:lang w:val="ru-RU"/>
              </w:rPr>
              <w:t>Определители времен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</w:tr>
      <w:tr w:rsidR="006C781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Pr="00A624D6" w:rsidRDefault="00A624D6">
            <w:pPr>
              <w:rPr>
                <w:lang w:val="ru-RU"/>
              </w:rPr>
            </w:pPr>
            <w:r>
              <w:rPr>
                <w:lang w:val="ru-RU"/>
              </w:rPr>
              <w:t>Празднование Нового года и Рождества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</w:tr>
      <w:tr w:rsidR="006C781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Pr="00A624D6" w:rsidRDefault="00A624D6">
            <w:pPr>
              <w:rPr>
                <w:lang w:val="ru-RU"/>
              </w:rPr>
            </w:pPr>
            <w:r>
              <w:rPr>
                <w:lang w:val="ru-RU"/>
              </w:rPr>
              <w:t>Поздравления родным и близким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Pr="00177CCD" w:rsidRDefault="00177CCD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</w:tr>
      <w:tr w:rsidR="006C781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Pr="00177CCD" w:rsidRDefault="00177CCD">
            <w:pPr>
              <w:rPr>
                <w:lang w:val="ru-RU"/>
              </w:rPr>
            </w:pPr>
            <w:r>
              <w:rPr>
                <w:lang w:val="ru-RU"/>
              </w:rPr>
              <w:t>Рождество в Европе и Британии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</w:tr>
      <w:tr w:rsidR="006C781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Pr="00177CCD" w:rsidRDefault="00177CCD">
            <w:pPr>
              <w:rPr>
                <w:lang w:val="ru-RU"/>
              </w:rPr>
            </w:pPr>
            <w:r>
              <w:rPr>
                <w:lang w:val="ru-RU"/>
              </w:rPr>
              <w:t>Сильные и слабые смысловые глаголы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</w:tr>
      <w:tr w:rsidR="006C781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Pr="00177CCD" w:rsidRDefault="00177CCD">
            <w:pPr>
              <w:rPr>
                <w:lang w:val="ru-RU"/>
              </w:rPr>
            </w:pPr>
            <w:r>
              <w:rPr>
                <w:lang w:val="ru-RU"/>
              </w:rPr>
              <w:t xml:space="preserve">Контрольная работа </w:t>
            </w:r>
            <w:r w:rsidRPr="00177CCD">
              <w:rPr>
                <w:lang w:val="ru-RU"/>
              </w:rPr>
              <w:t xml:space="preserve">“ </w:t>
            </w:r>
            <w:r>
              <w:rPr>
                <w:lang w:val="ru-RU"/>
              </w:rPr>
              <w:t>Мы собираемся в Лондон</w:t>
            </w:r>
            <w:r w:rsidRPr="00177CCD">
              <w:rPr>
                <w:lang w:val="ru-RU"/>
              </w:rPr>
              <w:t>”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Pr="00177CCD" w:rsidRDefault="00177CCD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</w:tr>
      <w:tr w:rsidR="006C781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Pr="00D10D0B" w:rsidRDefault="00D10D0B">
            <w:pPr>
              <w:rPr>
                <w:lang w:val="ru-RU"/>
              </w:rPr>
            </w:pPr>
            <w:r>
              <w:rPr>
                <w:lang w:val="ru-RU"/>
              </w:rPr>
              <w:t>Посещение Лондона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</w:tr>
      <w:tr w:rsidR="006C781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Pr="00D10D0B" w:rsidRDefault="00D10D0B">
            <w:pPr>
              <w:rPr>
                <w:lang w:val="ru-RU"/>
              </w:rPr>
            </w:pPr>
            <w:r>
              <w:rPr>
                <w:lang w:val="ru-RU"/>
              </w:rPr>
              <w:t>Настоящее простое время смысловых глаголов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</w:tr>
      <w:tr w:rsidR="006C781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Pr="00D10D0B" w:rsidRDefault="00D10D0B">
            <w:pPr>
              <w:rPr>
                <w:lang w:val="ru-RU"/>
              </w:rPr>
            </w:pPr>
            <w:r>
              <w:rPr>
                <w:lang w:val="ru-RU"/>
              </w:rPr>
              <w:t>Настоящее простое время смысловых глаголов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</w:tr>
      <w:tr w:rsidR="006C781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Pr="003B06A1" w:rsidRDefault="003B06A1">
            <w:pPr>
              <w:rPr>
                <w:lang w:val="ru-RU"/>
              </w:rPr>
            </w:pPr>
            <w:r>
              <w:rPr>
                <w:lang w:val="ru-RU"/>
              </w:rPr>
              <w:t>Карта Британии и Северной Ирландии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</w:tr>
      <w:tr w:rsidR="006C7812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Pr="0054397B" w:rsidRDefault="0054397B">
            <w:pPr>
              <w:rPr>
                <w:lang w:val="ru-RU"/>
              </w:rPr>
            </w:pPr>
            <w:r>
              <w:rPr>
                <w:lang w:val="ru-RU"/>
              </w:rPr>
              <w:t>Известные города России и Англии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</w:tr>
      <w:tr w:rsidR="006C781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Pr="0054397B" w:rsidRDefault="0054397B">
            <w:pPr>
              <w:rPr>
                <w:lang w:val="ru-RU"/>
              </w:rPr>
            </w:pPr>
            <w:r>
              <w:rPr>
                <w:lang w:val="ru-RU"/>
              </w:rPr>
              <w:t>Числительные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</w:tr>
      <w:tr w:rsidR="006C781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Pr="0054397B" w:rsidRDefault="0054397B">
            <w:r>
              <w:rPr>
                <w:lang w:val="ru-RU"/>
              </w:rPr>
              <w:t xml:space="preserve">Чтение текста </w:t>
            </w:r>
            <w:r>
              <w:t>“</w:t>
            </w:r>
            <w:r>
              <w:rPr>
                <w:lang w:val="ru-RU"/>
              </w:rPr>
              <w:t>Основание Москвы</w:t>
            </w:r>
            <w:r>
              <w:t>”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Pr="0054397B" w:rsidRDefault="0054397B">
            <w:pPr>
              <w:rPr>
                <w:lang w:val="ru-RU"/>
              </w:rPr>
            </w:pPr>
            <w:r>
              <w:t xml:space="preserve">             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</w:tr>
      <w:tr w:rsidR="006C781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Pr="0054397B" w:rsidRDefault="0054397B">
            <w:pPr>
              <w:rPr>
                <w:lang w:val="ru-RU"/>
              </w:rPr>
            </w:pPr>
            <w:r>
              <w:rPr>
                <w:lang w:val="ru-RU"/>
              </w:rPr>
              <w:t>Определенные и неопределенные артикли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</w:tr>
      <w:tr w:rsidR="006C781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Pr="0054397B" w:rsidRDefault="0054397B">
            <w:pPr>
              <w:rPr>
                <w:lang w:val="ru-RU"/>
              </w:rPr>
            </w:pPr>
            <w:r>
              <w:rPr>
                <w:lang w:val="ru-RU"/>
              </w:rPr>
              <w:t>Достопримечательности Лондона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</w:tr>
      <w:tr w:rsidR="006C781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54397B">
            <w:r>
              <w:rPr>
                <w:lang w:val="ru-RU"/>
              </w:rPr>
              <w:t>Достопримечательности Лондона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</w:tr>
      <w:tr w:rsidR="006C781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54397B">
            <w:r>
              <w:rPr>
                <w:lang w:val="ru-RU"/>
              </w:rPr>
              <w:t>Достопримечательности Москвы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</w:tr>
      <w:tr w:rsidR="006C781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54397B">
            <w:r>
              <w:rPr>
                <w:lang w:val="ru-RU"/>
              </w:rPr>
              <w:t>Достопримечательности Москвы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</w:tr>
      <w:tr w:rsidR="006C781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Pr="0054397B" w:rsidRDefault="0054397B">
            <w:pPr>
              <w:rPr>
                <w:lang w:val="ru-RU"/>
              </w:rPr>
            </w:pPr>
            <w:r>
              <w:rPr>
                <w:lang w:val="ru-RU"/>
              </w:rPr>
              <w:t>Добро пожаловать в Башню Лондона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</w:tr>
      <w:tr w:rsidR="006C7812">
        <w:trPr>
          <w:trHeight w:hRule="exact" w:val="4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Pr="0054397B" w:rsidRDefault="0054397B">
            <w:pPr>
              <w:rPr>
                <w:lang w:val="ru-RU"/>
              </w:rPr>
            </w:pPr>
            <w:r>
              <w:rPr>
                <w:lang w:val="ru-RU"/>
              </w:rPr>
              <w:t>Букингемский дворец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</w:tr>
    </w:tbl>
    <w:p w:rsidR="006C7812" w:rsidRDefault="006C7812">
      <w:pPr>
        <w:autoSpaceDE w:val="0"/>
        <w:autoSpaceDN w:val="0"/>
        <w:spacing w:after="0" w:line="14" w:lineRule="exact"/>
      </w:pPr>
    </w:p>
    <w:p w:rsidR="006C7812" w:rsidRDefault="006C7812">
      <w:pPr>
        <w:sectPr w:rsidR="006C7812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C7812" w:rsidRDefault="006C781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6C781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Pr="00CF2FD7" w:rsidRDefault="00CF2FD7">
            <w:pPr>
              <w:rPr>
                <w:lang w:val="ru-RU"/>
              </w:rPr>
            </w:pPr>
            <w:r>
              <w:rPr>
                <w:lang w:val="ru-RU"/>
              </w:rPr>
              <w:t>Лондонский зоопарк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</w:tr>
      <w:tr w:rsidR="006C781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Pr="00CF2FD7" w:rsidRDefault="00CF2FD7">
            <w:pPr>
              <w:rPr>
                <w:lang w:val="ru-RU"/>
              </w:rPr>
            </w:pPr>
            <w:r>
              <w:rPr>
                <w:lang w:val="ru-RU"/>
              </w:rPr>
              <w:t>Музей Шерлока Холмса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</w:tr>
      <w:tr w:rsidR="006C781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Pr="00CF2FD7" w:rsidRDefault="00CF2FD7">
            <w:pPr>
              <w:rPr>
                <w:lang w:val="ru-RU"/>
              </w:rPr>
            </w:pPr>
            <w:r>
              <w:rPr>
                <w:lang w:val="ru-RU"/>
              </w:rPr>
              <w:t>Научный музей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</w:tr>
      <w:tr w:rsidR="006C781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Pr="00CF2FD7" w:rsidRDefault="00CF2FD7">
            <w:pPr>
              <w:rPr>
                <w:lang w:val="ru-RU"/>
              </w:rPr>
            </w:pPr>
            <w:r>
              <w:rPr>
                <w:lang w:val="ru-RU"/>
              </w:rPr>
              <w:t>Настоящее завершенное время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</w:tr>
      <w:tr w:rsidR="006C781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CF2FD7">
            <w:r>
              <w:rPr>
                <w:lang w:val="ru-RU"/>
              </w:rPr>
              <w:t>Настоящее завершенное время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</w:tr>
      <w:tr w:rsidR="006C781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Pr="00CF2FD7" w:rsidRDefault="00CF2FD7">
            <w:pPr>
              <w:rPr>
                <w:lang w:val="ru-RU"/>
              </w:rPr>
            </w:pPr>
            <w:r>
              <w:rPr>
                <w:lang w:val="ru-RU"/>
              </w:rPr>
              <w:t>Чтение Дом Шерлока Холмса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</w:tr>
      <w:tr w:rsidR="006C7812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Pr="00CF2FD7" w:rsidRDefault="00CF2FD7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Гайд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-п</w:t>
            </w:r>
            <w:proofErr w:type="gramEnd"/>
            <w:r>
              <w:rPr>
                <w:lang w:val="ru-RU"/>
              </w:rPr>
              <w:t>арк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</w:tr>
      <w:tr w:rsidR="006C7812">
        <w:trPr>
          <w:trHeight w:hRule="exact" w:val="49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Pr="00CF2FD7" w:rsidRDefault="00CF2FD7">
            <w:pPr>
              <w:rPr>
                <w:lang w:val="ru-RU"/>
              </w:rPr>
            </w:pPr>
            <w:r>
              <w:rPr>
                <w:lang w:val="ru-RU"/>
              </w:rPr>
              <w:t>Причастие настоящего и прошедшего времени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</w:tr>
      <w:tr w:rsidR="006C7812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Pr="00CF2FD7" w:rsidRDefault="00CF2FD7">
            <w:pPr>
              <w:rPr>
                <w:lang w:val="ru-RU"/>
              </w:rPr>
            </w:pPr>
            <w:r>
              <w:rPr>
                <w:lang w:val="ru-RU"/>
              </w:rPr>
              <w:t>Причастие настоящего и прошедшего времени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</w:tr>
      <w:tr w:rsidR="006C781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Pr="00CF2FD7" w:rsidRDefault="00CF2FD7">
            <w:pPr>
              <w:rPr>
                <w:lang w:val="ru-RU"/>
              </w:rPr>
            </w:pPr>
            <w:r>
              <w:rPr>
                <w:lang w:val="ru-RU"/>
              </w:rPr>
              <w:t>Настоящее завершенное время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</w:tr>
      <w:tr w:rsidR="006C781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Pr="00CF2FD7" w:rsidRDefault="00CF2FD7">
            <w:pPr>
              <w:rPr>
                <w:lang w:val="ru-RU"/>
              </w:rPr>
            </w:pPr>
            <w:r>
              <w:rPr>
                <w:lang w:val="ru-RU"/>
              </w:rPr>
              <w:t>Контрольная работа Достопримечательности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Pr="00CF2FD7" w:rsidRDefault="00CF2FD7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</w:tr>
      <w:tr w:rsidR="006C781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Pr="00EA14E7" w:rsidRDefault="00EA14E7">
            <w:pPr>
              <w:rPr>
                <w:lang w:val="ru-RU"/>
              </w:rPr>
            </w:pPr>
            <w:r>
              <w:rPr>
                <w:lang w:val="ru-RU"/>
              </w:rPr>
              <w:t>Работа над ошибками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</w:tr>
      <w:tr w:rsidR="006C781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Pr="00EA14E7" w:rsidRDefault="00EA14E7">
            <w:pPr>
              <w:rPr>
                <w:lang w:val="ru-RU"/>
              </w:rPr>
            </w:pPr>
            <w:r>
              <w:rPr>
                <w:lang w:val="ru-RU"/>
              </w:rPr>
              <w:t>Проект</w:t>
            </w:r>
            <w:proofErr w:type="gramStart"/>
            <w:r>
              <w:rPr>
                <w:lang w:val="ru-RU"/>
              </w:rPr>
              <w:t xml:space="preserve"> </w:t>
            </w:r>
            <w:r>
              <w:t>:</w:t>
            </w:r>
            <w:proofErr w:type="gramEnd"/>
            <w:r>
              <w:t xml:space="preserve"> </w:t>
            </w:r>
            <w:r>
              <w:rPr>
                <w:lang w:val="ru-RU"/>
              </w:rPr>
              <w:t>Британские писатели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Pr="00EA14E7" w:rsidRDefault="00EA14E7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</w:tr>
      <w:tr w:rsidR="006C781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Pr="00EA14E7" w:rsidRDefault="00EA14E7">
            <w:pPr>
              <w:rPr>
                <w:lang w:val="ru-RU"/>
              </w:rPr>
            </w:pPr>
            <w:r>
              <w:rPr>
                <w:lang w:val="ru-RU"/>
              </w:rPr>
              <w:t>Разговоры о семье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</w:tr>
      <w:tr w:rsidR="006C781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Pr="00EA14E7" w:rsidRDefault="00EA14E7">
            <w:pPr>
              <w:rPr>
                <w:lang w:val="ru-RU"/>
              </w:rPr>
            </w:pPr>
            <w:r>
              <w:rPr>
                <w:lang w:val="ru-RU"/>
              </w:rPr>
              <w:t>Словосочетания и выражения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</w:tr>
      <w:tr w:rsidR="006C781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Pr="00EA14E7" w:rsidRDefault="00EA14E7">
            <w:pPr>
              <w:rPr>
                <w:lang w:val="ru-RU"/>
              </w:rPr>
            </w:pPr>
            <w:r>
              <w:rPr>
                <w:lang w:val="ru-RU"/>
              </w:rPr>
              <w:t>Берем интервью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</w:tr>
      <w:tr w:rsidR="006C781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Pr="00EA14E7" w:rsidRDefault="00EA14E7">
            <w:pPr>
              <w:rPr>
                <w:lang w:val="ru-RU"/>
              </w:rPr>
            </w:pPr>
            <w:r>
              <w:rPr>
                <w:lang w:val="ru-RU"/>
              </w:rPr>
              <w:t>Разделительные вопросы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</w:tr>
      <w:tr w:rsidR="006C781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Pr="00EA14E7" w:rsidRDefault="00EA14E7">
            <w:pPr>
              <w:rPr>
                <w:lang w:val="ru-RU"/>
              </w:rPr>
            </w:pPr>
            <w:r>
              <w:rPr>
                <w:lang w:val="ru-RU"/>
              </w:rPr>
              <w:t xml:space="preserve">Семантика слов </w:t>
            </w:r>
            <w:r w:rsidRPr="00EA14E7">
              <w:rPr>
                <w:lang w:val="ru-RU"/>
              </w:rPr>
              <w:t>“</w:t>
            </w:r>
            <w:r>
              <w:rPr>
                <w:lang w:val="ru-RU"/>
              </w:rPr>
              <w:t>сдача</w:t>
            </w:r>
            <w:r w:rsidRPr="00EA14E7">
              <w:rPr>
                <w:lang w:val="ru-RU"/>
              </w:rPr>
              <w:t xml:space="preserve">” </w:t>
            </w:r>
            <w:r>
              <w:rPr>
                <w:lang w:val="ru-RU"/>
              </w:rPr>
              <w:t xml:space="preserve">и </w:t>
            </w:r>
            <w:r w:rsidRPr="00EA14E7">
              <w:rPr>
                <w:lang w:val="ru-RU"/>
              </w:rPr>
              <w:t>“</w:t>
            </w:r>
            <w:r>
              <w:rPr>
                <w:lang w:val="ru-RU"/>
              </w:rPr>
              <w:t>обмен</w:t>
            </w:r>
            <w:r w:rsidRPr="00EA14E7">
              <w:rPr>
                <w:lang w:val="ru-RU"/>
              </w:rPr>
              <w:t>”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</w:tr>
      <w:tr w:rsidR="006C781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Pr="00EA14E7" w:rsidRDefault="00EA14E7">
            <w:pPr>
              <w:rPr>
                <w:lang w:val="ru-RU"/>
              </w:rPr>
            </w:pPr>
            <w:r>
              <w:rPr>
                <w:lang w:val="ru-RU"/>
              </w:rPr>
              <w:t>Посещение Лондона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</w:tr>
      <w:tr w:rsidR="006C781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Pr="00EA14E7" w:rsidRDefault="00EA14E7">
            <w:pPr>
              <w:rPr>
                <w:lang w:val="ru-RU"/>
              </w:rPr>
            </w:pPr>
            <w:r>
              <w:rPr>
                <w:lang w:val="ru-RU"/>
              </w:rPr>
              <w:t>Письмо маме из Лондона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</w:tr>
      <w:tr w:rsidR="006C781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Pr="00EA14E7" w:rsidRDefault="00EA14E7">
            <w:pPr>
              <w:rPr>
                <w:lang w:val="ru-RU"/>
              </w:rPr>
            </w:pPr>
            <w:r>
              <w:rPr>
                <w:lang w:val="ru-RU"/>
              </w:rPr>
              <w:t>Описываем семью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</w:tr>
      <w:tr w:rsidR="006C7812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Pr="00EA14E7" w:rsidRDefault="00EA14E7">
            <w:pPr>
              <w:rPr>
                <w:lang w:val="ru-RU"/>
              </w:rPr>
            </w:pPr>
            <w:r>
              <w:rPr>
                <w:lang w:val="ru-RU"/>
              </w:rPr>
              <w:t>Чарли и его семья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</w:tr>
      <w:tr w:rsidR="006C781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Pr="00EA14E7" w:rsidRDefault="00EA14E7">
            <w:pPr>
              <w:rPr>
                <w:lang w:val="ru-RU"/>
              </w:rPr>
            </w:pPr>
            <w:r>
              <w:rPr>
                <w:lang w:val="ru-RU"/>
              </w:rPr>
              <w:t>Составляем рассказ о своей семье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</w:tr>
      <w:tr w:rsidR="006C781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Pr="00A1342F" w:rsidRDefault="00A1342F">
            <w:r>
              <w:rPr>
                <w:lang w:val="ru-RU"/>
              </w:rPr>
              <w:t xml:space="preserve">Стих </w:t>
            </w:r>
            <w:r>
              <w:t>“</w:t>
            </w:r>
            <w:r>
              <w:rPr>
                <w:lang w:val="ru-RU"/>
              </w:rPr>
              <w:t>Твоя сестра</w:t>
            </w:r>
            <w:r>
              <w:t>”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</w:tr>
      <w:tr w:rsidR="006C781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Pr="00A1342F" w:rsidRDefault="00A1342F">
            <w:pPr>
              <w:rPr>
                <w:lang w:val="ru-RU"/>
              </w:rPr>
            </w:pPr>
            <w:r>
              <w:rPr>
                <w:lang w:val="ru-RU"/>
              </w:rPr>
              <w:t>Приставки отрицания в английском языке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</w:tr>
      <w:tr w:rsidR="006C781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Pr="00A1342F" w:rsidRDefault="00A1342F">
            <w:pPr>
              <w:rPr>
                <w:lang w:val="ru-RU"/>
              </w:rPr>
            </w:pPr>
            <w:r>
              <w:rPr>
                <w:lang w:val="ru-RU"/>
              </w:rPr>
              <w:t>Прилагательные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</w:tr>
      <w:tr w:rsidR="006C781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Pr="00A1342F" w:rsidRDefault="00A1342F">
            <w:pPr>
              <w:rPr>
                <w:lang w:val="ru-RU"/>
              </w:rPr>
            </w:pPr>
            <w:r>
              <w:rPr>
                <w:lang w:val="ru-RU"/>
              </w:rPr>
              <w:t xml:space="preserve">Глагол-связка </w:t>
            </w:r>
            <w:r>
              <w:t>“</w:t>
            </w:r>
            <w:r>
              <w:rPr>
                <w:lang w:val="ru-RU"/>
              </w:rPr>
              <w:t>Быть</w:t>
            </w:r>
            <w:r>
              <w:t>”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</w:tr>
      <w:tr w:rsidR="006C781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Pr="00A1342F" w:rsidRDefault="00A1342F">
            <w:pPr>
              <w:rPr>
                <w:lang w:val="ru-RU"/>
              </w:rPr>
            </w:pPr>
            <w:r>
              <w:rPr>
                <w:lang w:val="ru-RU"/>
              </w:rPr>
              <w:t xml:space="preserve">Глагол </w:t>
            </w:r>
            <w:r>
              <w:t>“</w:t>
            </w:r>
            <w:r>
              <w:rPr>
                <w:lang w:val="ru-RU"/>
              </w:rPr>
              <w:t>Иметь</w:t>
            </w:r>
            <w:r>
              <w:t>”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</w:tr>
      <w:tr w:rsidR="006C781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Pr="00A1342F" w:rsidRDefault="00A1342F">
            <w:pPr>
              <w:rPr>
                <w:lang w:val="ru-RU"/>
              </w:rPr>
            </w:pPr>
            <w:r>
              <w:rPr>
                <w:lang w:val="ru-RU"/>
              </w:rPr>
              <w:t xml:space="preserve">Чтение текста </w:t>
            </w:r>
            <w:r w:rsidRPr="00A1342F">
              <w:rPr>
                <w:lang w:val="ru-RU"/>
              </w:rPr>
              <w:t>“</w:t>
            </w:r>
            <w:r>
              <w:rPr>
                <w:lang w:val="ru-RU"/>
              </w:rPr>
              <w:t>Шарлотта и ее собака Мази</w:t>
            </w:r>
            <w:r w:rsidRPr="00A1342F">
              <w:rPr>
                <w:lang w:val="ru-RU"/>
              </w:rPr>
              <w:t>”</w:t>
            </w:r>
            <w:r>
              <w:rPr>
                <w:lang w:val="ru-RU"/>
              </w:rPr>
              <w:t xml:space="preserve"> 1 часть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</w:tr>
      <w:tr w:rsidR="006C781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Pr="00A1342F" w:rsidRDefault="00A1342F">
            <w:pPr>
              <w:rPr>
                <w:lang w:val="ru-RU"/>
              </w:rPr>
            </w:pPr>
            <w:r>
              <w:rPr>
                <w:lang w:val="ru-RU"/>
              </w:rPr>
              <w:t xml:space="preserve">Чтение текста </w:t>
            </w:r>
            <w:r w:rsidRPr="00A1342F">
              <w:rPr>
                <w:lang w:val="ru-RU"/>
              </w:rPr>
              <w:t>“</w:t>
            </w:r>
            <w:r>
              <w:rPr>
                <w:lang w:val="ru-RU"/>
              </w:rPr>
              <w:t>Шарлотта и ее собака Мази</w:t>
            </w:r>
            <w:r w:rsidRPr="00A1342F">
              <w:rPr>
                <w:lang w:val="ru-RU"/>
              </w:rPr>
              <w:t>”</w:t>
            </w:r>
            <w:r>
              <w:rPr>
                <w:lang w:val="ru-RU"/>
              </w:rPr>
              <w:t xml:space="preserve"> 2</w:t>
            </w:r>
            <w:r>
              <w:rPr>
                <w:lang w:val="ru-RU"/>
              </w:rPr>
              <w:t xml:space="preserve"> часть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</w:tr>
      <w:tr w:rsidR="006C7812">
        <w:trPr>
          <w:trHeight w:hRule="exact" w:val="4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Pr="00F92FB6" w:rsidRDefault="00F92FB6">
            <w:pPr>
              <w:rPr>
                <w:lang w:val="ru-RU"/>
              </w:rPr>
            </w:pPr>
            <w:r>
              <w:rPr>
                <w:lang w:val="ru-RU"/>
              </w:rPr>
              <w:t>Неправильные глаголы в прошедшем времени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</w:tr>
    </w:tbl>
    <w:p w:rsidR="006C7812" w:rsidRDefault="006C7812">
      <w:pPr>
        <w:autoSpaceDE w:val="0"/>
        <w:autoSpaceDN w:val="0"/>
        <w:spacing w:after="0" w:line="14" w:lineRule="exact"/>
      </w:pPr>
    </w:p>
    <w:p w:rsidR="006C7812" w:rsidRDefault="006C7812">
      <w:pPr>
        <w:sectPr w:rsidR="006C7812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C7812" w:rsidRDefault="006C781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6C781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Pr="00F92FB6" w:rsidRDefault="00F92FB6">
            <w:pPr>
              <w:rPr>
                <w:lang w:val="ru-RU"/>
              </w:rPr>
            </w:pPr>
            <w:r>
              <w:rPr>
                <w:lang w:val="ru-RU"/>
              </w:rPr>
              <w:t>Такие разные увлечения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</w:tr>
      <w:tr w:rsidR="006C781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Pr="00F92FB6" w:rsidRDefault="00F92FB6">
            <w:pPr>
              <w:rPr>
                <w:lang w:val="ru-RU"/>
              </w:rPr>
            </w:pPr>
            <w:r>
              <w:rPr>
                <w:lang w:val="ru-RU"/>
              </w:rPr>
              <w:t>Оноре</w:t>
            </w:r>
            <w:proofErr w:type="gramStart"/>
            <w:r>
              <w:rPr>
                <w:lang w:val="ru-RU"/>
              </w:rPr>
              <w:t xml:space="preserve"> Д</w:t>
            </w:r>
            <w:proofErr w:type="gramEnd"/>
            <w:r>
              <w:rPr>
                <w:lang w:val="ru-RU"/>
              </w:rPr>
              <w:t>е Бальзак и его увлечение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</w:tr>
      <w:tr w:rsidR="006C781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Pr="00F92FB6" w:rsidRDefault="00F92FB6">
            <w:pPr>
              <w:rPr>
                <w:lang w:val="ru-RU"/>
              </w:rPr>
            </w:pPr>
            <w:r>
              <w:rPr>
                <w:lang w:val="ru-RU"/>
              </w:rPr>
              <w:t>Я собираюсь быть</w:t>
            </w:r>
            <w:r>
              <w:t>……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</w:tr>
      <w:tr w:rsidR="006C781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Pr="00F92FB6" w:rsidRDefault="00F92FB6">
            <w:pPr>
              <w:rPr>
                <w:lang w:val="ru-RU"/>
              </w:rPr>
            </w:pPr>
            <w:r>
              <w:rPr>
                <w:lang w:val="ru-RU"/>
              </w:rPr>
              <w:t>Кем хочет быть мой друг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</w:tr>
      <w:tr w:rsidR="006C781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Pr="00F92FB6" w:rsidRDefault="00F92FB6">
            <w:pPr>
              <w:rPr>
                <w:lang w:val="ru-RU"/>
              </w:rPr>
            </w:pPr>
            <w:r>
              <w:rPr>
                <w:lang w:val="ru-RU"/>
              </w:rPr>
              <w:t>Повторение времен английского глагола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</w:tr>
      <w:tr w:rsidR="006C781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Pr="00F92FB6" w:rsidRDefault="00F92FB6">
            <w:pPr>
              <w:rPr>
                <w:lang w:val="ru-RU"/>
              </w:rPr>
            </w:pPr>
            <w:r>
              <w:rPr>
                <w:lang w:val="ru-RU"/>
              </w:rPr>
              <w:t>Повторение Прилагательные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</w:tr>
      <w:tr w:rsidR="006C7812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Pr="009C6B76" w:rsidRDefault="009C6B76">
            <w:pPr>
              <w:rPr>
                <w:lang w:val="ru-RU"/>
              </w:rPr>
            </w:pPr>
            <w:r>
              <w:rPr>
                <w:lang w:val="ru-RU"/>
              </w:rPr>
              <w:t>Выполнение грамматических упражнений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</w:tr>
      <w:tr w:rsidR="006C781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Pr="009C6B76" w:rsidRDefault="009C6B76">
            <w:pPr>
              <w:rPr>
                <w:lang w:val="ru-RU"/>
              </w:rPr>
            </w:pPr>
            <w:r>
              <w:rPr>
                <w:lang w:val="ru-RU"/>
              </w:rPr>
              <w:t>Степени сравнения прилагательных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</w:tr>
      <w:tr w:rsidR="006C7812">
        <w:trPr>
          <w:trHeight w:hRule="exact" w:val="492"/>
        </w:trPr>
        <w:tc>
          <w:tcPr>
            <w:tcW w:w="10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Pr="00F92FB6" w:rsidRDefault="00F92FB6">
            <w:pPr>
              <w:rPr>
                <w:lang w:val="ru-RU"/>
              </w:rPr>
            </w:pPr>
            <w:r>
              <w:rPr>
                <w:lang w:val="ru-RU"/>
              </w:rPr>
              <w:t>Подготовка к итоговой контрольной работе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</w:tr>
      <w:tr w:rsidR="006C781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Pr="00CC1D51" w:rsidRDefault="00CC1D51">
            <w:pPr>
              <w:rPr>
                <w:lang w:val="ru-RU"/>
              </w:rPr>
            </w:pPr>
            <w:r>
              <w:rPr>
                <w:lang w:val="ru-RU"/>
              </w:rPr>
              <w:t xml:space="preserve">Итоговая контрольная работа по теме </w:t>
            </w:r>
            <w:r w:rsidRPr="00CC1D51">
              <w:rPr>
                <w:lang w:val="ru-RU"/>
              </w:rPr>
              <w:t>“</w:t>
            </w:r>
            <w:proofErr w:type="gramStart"/>
            <w:r>
              <w:t>C</w:t>
            </w:r>
            <w:proofErr w:type="spellStart"/>
            <w:proofErr w:type="gramEnd"/>
            <w:r>
              <w:rPr>
                <w:lang w:val="ru-RU"/>
              </w:rPr>
              <w:t>емейные</w:t>
            </w:r>
            <w:proofErr w:type="spellEnd"/>
            <w:r>
              <w:rPr>
                <w:lang w:val="ru-RU"/>
              </w:rPr>
              <w:t xml:space="preserve"> разговоры</w:t>
            </w:r>
            <w:r w:rsidRPr="00CC1D51">
              <w:rPr>
                <w:lang w:val="ru-RU"/>
              </w:rPr>
              <w:t>”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Pr="00CC1D51" w:rsidRDefault="00CC1D51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</w:tr>
      <w:tr w:rsidR="006C781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Pr="00CC1D51" w:rsidRDefault="00CC1D51">
            <w:pPr>
              <w:rPr>
                <w:lang w:val="ru-RU"/>
              </w:rPr>
            </w:pPr>
            <w:r>
              <w:rPr>
                <w:lang w:val="ru-RU"/>
              </w:rPr>
              <w:t>Работа над ошибками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</w:tr>
      <w:tr w:rsidR="006C781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Pr="00CC1D51" w:rsidRDefault="00CC1D51">
            <w:r>
              <w:rPr>
                <w:lang w:val="ru-RU"/>
              </w:rPr>
              <w:t xml:space="preserve">Проект </w:t>
            </w:r>
            <w:r>
              <w:t>“</w:t>
            </w:r>
            <w:r>
              <w:rPr>
                <w:lang w:val="ru-RU"/>
              </w:rPr>
              <w:t>Моя будущая профессия</w:t>
            </w:r>
            <w:r>
              <w:t>”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Pr="00CC1D51" w:rsidRDefault="00CC1D51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</w:tr>
      <w:tr w:rsidR="006C781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Pr="00CC1D51" w:rsidRDefault="00CC1D51">
            <w:pPr>
              <w:rPr>
                <w:lang w:val="ru-RU"/>
              </w:rPr>
            </w:pPr>
            <w:r>
              <w:rPr>
                <w:lang w:val="ru-RU"/>
              </w:rPr>
              <w:t xml:space="preserve">Повторение </w:t>
            </w:r>
            <w:proofErr w:type="gramStart"/>
            <w:r>
              <w:rPr>
                <w:lang w:val="ru-RU"/>
              </w:rPr>
              <w:t>изученного</w:t>
            </w:r>
            <w:proofErr w:type="gramEnd"/>
            <w:r>
              <w:rPr>
                <w:lang w:val="ru-RU"/>
              </w:rPr>
              <w:t xml:space="preserve"> за год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C7812"/>
        </w:tc>
      </w:tr>
      <w:tr w:rsidR="006C7812">
        <w:trPr>
          <w:trHeight w:hRule="exact" w:val="80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Pr="00295036" w:rsidRDefault="00613A5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950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Default="00613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Pr="00CC1D51" w:rsidRDefault="00CC1D5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          4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812" w:rsidRPr="00CC1D51" w:rsidRDefault="00CC1D51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8</w:t>
            </w:r>
            <w:bookmarkStart w:id="0" w:name="_GoBack"/>
            <w:bookmarkEnd w:id="0"/>
          </w:p>
        </w:tc>
      </w:tr>
    </w:tbl>
    <w:p w:rsidR="006C7812" w:rsidRDefault="006C7812">
      <w:pPr>
        <w:autoSpaceDE w:val="0"/>
        <w:autoSpaceDN w:val="0"/>
        <w:spacing w:after="0" w:line="14" w:lineRule="exact"/>
      </w:pPr>
    </w:p>
    <w:p w:rsidR="006C7812" w:rsidRDefault="006C7812">
      <w:pPr>
        <w:sectPr w:rsidR="006C7812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C7812" w:rsidRDefault="006C7812">
      <w:pPr>
        <w:autoSpaceDE w:val="0"/>
        <w:autoSpaceDN w:val="0"/>
        <w:spacing w:after="78" w:line="220" w:lineRule="exact"/>
      </w:pPr>
    </w:p>
    <w:p w:rsidR="006C7812" w:rsidRDefault="00613A5E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6C7812" w:rsidRPr="00295036" w:rsidRDefault="00613A5E">
      <w:pPr>
        <w:autoSpaceDE w:val="0"/>
        <w:autoSpaceDN w:val="0"/>
        <w:spacing w:before="346" w:after="0" w:line="382" w:lineRule="auto"/>
        <w:ind w:right="1440"/>
        <w:rPr>
          <w:lang w:val="ru-RU"/>
        </w:rPr>
      </w:pPr>
      <w:r w:rsidRPr="00295036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  <w:proofErr w:type="gramStart"/>
      <w:r w:rsidRPr="002950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295036">
        <w:rPr>
          <w:lang w:val="ru-RU"/>
        </w:rPr>
        <w:br/>
      </w:r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295036">
        <w:rPr>
          <w:rFonts w:ascii="Times New Roman" w:eastAsia="Times New Roman" w:hAnsi="Times New Roman"/>
          <w:color w:val="000000"/>
          <w:sz w:val="24"/>
          <w:lang w:val="ru-RU"/>
        </w:rPr>
        <w:t xml:space="preserve">ведите свой вариант: </w:t>
      </w:r>
      <w:r w:rsidRPr="00295036">
        <w:rPr>
          <w:lang w:val="ru-RU"/>
        </w:rPr>
        <w:br/>
      </w:r>
      <w:r w:rsidRPr="002950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295036">
        <w:rPr>
          <w:lang w:val="ru-RU"/>
        </w:rPr>
        <w:br/>
      </w:r>
      <w:r w:rsidRPr="00295036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6C7812" w:rsidRPr="00295036" w:rsidRDefault="006C7812">
      <w:pPr>
        <w:rPr>
          <w:lang w:val="ru-RU"/>
        </w:rPr>
        <w:sectPr w:rsidR="006C7812" w:rsidRPr="0029503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C7812" w:rsidRPr="00295036" w:rsidRDefault="006C7812">
      <w:pPr>
        <w:autoSpaceDE w:val="0"/>
        <w:autoSpaceDN w:val="0"/>
        <w:spacing w:after="78" w:line="220" w:lineRule="exact"/>
        <w:rPr>
          <w:lang w:val="ru-RU"/>
        </w:rPr>
      </w:pPr>
    </w:p>
    <w:p w:rsidR="006C7812" w:rsidRPr="00295036" w:rsidRDefault="00613A5E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2950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295036">
        <w:rPr>
          <w:lang w:val="ru-RU"/>
        </w:rPr>
        <w:br/>
      </w:r>
      <w:proofErr w:type="gramStart"/>
      <w:r w:rsidRPr="00295036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</w:t>
      </w:r>
      <w:proofErr w:type="gramEnd"/>
      <w:r w:rsidRPr="002950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ДЛЯ ПРОВЕДЕНИЯ ПРАКТИЧЕСКИХ РАБОТ</w:t>
      </w:r>
    </w:p>
    <w:p w:rsidR="006C7812" w:rsidRPr="00295036" w:rsidRDefault="006C7812">
      <w:pPr>
        <w:rPr>
          <w:lang w:val="ru-RU"/>
        </w:rPr>
        <w:sectPr w:rsidR="006C7812" w:rsidRPr="0029503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13A5E" w:rsidRPr="00295036" w:rsidRDefault="00613A5E">
      <w:pPr>
        <w:rPr>
          <w:lang w:val="ru-RU"/>
        </w:rPr>
      </w:pPr>
    </w:p>
    <w:sectPr w:rsidR="00613A5E" w:rsidRPr="00295036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C776C"/>
    <w:rsid w:val="0015074B"/>
    <w:rsid w:val="00177CCD"/>
    <w:rsid w:val="00295036"/>
    <w:rsid w:val="0029639D"/>
    <w:rsid w:val="00326F90"/>
    <w:rsid w:val="003625FD"/>
    <w:rsid w:val="003918ED"/>
    <w:rsid w:val="003B06A1"/>
    <w:rsid w:val="004226B7"/>
    <w:rsid w:val="0054397B"/>
    <w:rsid w:val="00563B74"/>
    <w:rsid w:val="005D1665"/>
    <w:rsid w:val="00613A5E"/>
    <w:rsid w:val="006C7812"/>
    <w:rsid w:val="00775DFC"/>
    <w:rsid w:val="007A4827"/>
    <w:rsid w:val="00857B48"/>
    <w:rsid w:val="009C6B76"/>
    <w:rsid w:val="00A1342F"/>
    <w:rsid w:val="00A2094E"/>
    <w:rsid w:val="00A579F2"/>
    <w:rsid w:val="00A624D6"/>
    <w:rsid w:val="00AA1D8D"/>
    <w:rsid w:val="00B47730"/>
    <w:rsid w:val="00CB0664"/>
    <w:rsid w:val="00CC1D51"/>
    <w:rsid w:val="00CF2FD7"/>
    <w:rsid w:val="00D10D0B"/>
    <w:rsid w:val="00EA14E7"/>
    <w:rsid w:val="00F92FB6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EAEFC7-7358-4A97-9BB8-04D220D76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24</Pages>
  <Words>6834</Words>
  <Characters>38960</Characters>
  <Application>Microsoft Office Word</Application>
  <DocSecurity>0</DocSecurity>
  <Lines>324</Lines>
  <Paragraphs>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45703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</cp:lastModifiedBy>
  <cp:revision>17</cp:revision>
  <dcterms:created xsi:type="dcterms:W3CDTF">2013-12-23T23:15:00Z</dcterms:created>
  <dcterms:modified xsi:type="dcterms:W3CDTF">2001-11-01T15:42:00Z</dcterms:modified>
  <cp:category/>
</cp:coreProperties>
</file>